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0b9e" w14:textId="b340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защите населения от опасных для человека кровососущих насекомых и клещей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1996 г. N 840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республике сложилась неблагополучная ситуация вследствие
массового распространения кровососущих насекомых и клещей, отдельные
виды которых являются переносчиками тяжелых инфекционных заболеваний:
малярии, геморрагической лихорадки, туляремии, лейшманиозов, клещевого
весенне-летнего энцефалита.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осуществления неотложных мер по защите населения от гнуса
и других опасных для человека насекомых и клещей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сельского хозяйства, Министерству транспорта и
коммуникаций, Министерству строительства, жилья и застройки
территорий, Комитету по водным ресурсам, Комитету лесного хозяйства
Республики Казахстан, иным центральным и местным исполнительным
органам, руководителям предприятий и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неотложные меры по организации профилактических и
истребительных мероприятий по борьбе с гнусом и другими опасными для
человека насекомыми и клещами;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изыскать возможность выделения необходимых финансовых средств,
транспорта и рабочей силы для проведения указанных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хозяйства, Комитету по водным ресурсам
Республики Казахстан осуществлять ежегодные мероприятия по
предупреждению заболачивания территорий и возникновения очагов гнуса,
очистку и ремонт ирригационных каналов, правильную эксплуатацию
рисосеющих систем, водохранилищ и других гидротехнических сооружений,
установить во всех орошаемых районах соответствующий порядок
водопользования.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лесного хозяйства Республики Казахстан обеспечить
проведение лесотехнических мероприятий, окультуривание лесных зон,
предусматривать средства и контролировать проведение гидротехнических
мероприятий для недопущения заболачивания водоемов прудовых хозяйств.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
принять меры по ликвидации заболоченностей, очагов выплода гнуса на
обслуживаемой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строительства, жилья и застройки территорий
Республики Казахстан при разработке проектов реконструкции и
строительства населенных пунктов, промышленных предприятий,
гидротехнических сооружений предусматривать меры, направленные на
предупреждение возникновения мелководий и заболоченностей, создающих
условия для массового выплода гнуса.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Акимам областей и города Алматы обеспечить проведение
окультуривания мест массового отдыха населения в пригородных лесах и
возле водоемов.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сельского хозяйства Республики Казахстан усилить
научно-методическое руководство и организацию профилактических
мероприятий по борьбе с гнусом и другими опасными для человека и
животных насекомыми и клещами.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усилить надзор за санитарным состоянием водоисточников,
правильной эксплуатацией оросительных сетей, открытых водоемов,
подвальных помещений жилых и производственных зданий;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расходы, связанные с проведением мероприятий по борьбе с опасными
для человека кровососущими насекомыми и клещами, осуществлять в
пределах ассигнований, предусматриваемых в бюджете по здравоохранению
на проведение противоэпидемических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акционерными обществами "Фармация" обеспечить широкую
продажу для населения отпугивающих (реппелентов) и других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руководство и контроль за проведением мероприятий
по борьбе с кровососущими насекомыми и клещами.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Заместитель Премьер-Министра
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