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847f" w14:textId="cf28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повышению качества и дальнейшему развитию юридического образования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1996 г. N 847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развития юридического образования и повышения
его качества, удовлетворения потребностей республики в
высококвалифицированных юристах, эффективного использования бюджетных
средств на образование и устранения нарушений Указа Президента
Республики Казахстан от 14 марта 1994 г. N 1591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U941591_ </w:t>
      </w:r>
      <w:r>
        <w:rPr>
          <w:rFonts w:ascii="Times New Roman"/>
          <w:b w:val="false"/>
          <w:i w:val="false"/>
          <w:color w:val="000000"/>
          <w:sz w:val="28"/>
        </w:rPr>
        <w:t>
  "Об
образовании Казахского государственного юридического института
Министерства юстиции Республики Казахстан" и постановления Кабинета
Министров Республики Казахстан от 26 мая 1994 г. N 564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P940564_ </w:t>
      </w:r>
      <w:r>
        <w:rPr>
          <w:rFonts w:ascii="Times New Roman"/>
          <w:b w:val="false"/>
          <w:i w:val="false"/>
          <w:color w:val="000000"/>
          <w:sz w:val="28"/>
        </w:rPr>
        <w:t>
"Вопросы организации Казахского государственного юридического
института Министерства юстиции Республики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образования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(абзац третий) начиная с 1996/97 учебного года установить прием 
на юридические факультеты Кустанайского государственного университета и
Восточно-Казахстанского государственного университета с численностью
по 50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(абзац пятый) вывести из состава Талдыкорганского университета 
имени И. Джансугурова Талдыкорганский юридический техникум и включить 
его в состав Казахского государственного юридического института с
сохранением прав юридического лица. В связи с этим внести
соответствующие изменения в пункт 1 постановления Кабинета Министров
Республики Казахстан от 2 июня 1994 г. N 584 "О создании университетов
в городах Акмоле, Атырау, Павлодаре, Петропавловске  и Талдыкоргане";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государственные стандарты юридического образования,
единые для государственных и негосударственных (частных) вузов, с
учетом особенностей обучения в специализированных юридических вузах и
на юридических факультетах университетов;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утвердить единые нормативы для лицензирования
государственных и негосударственных (частных) вузов и факультетов,
установив основным критерием наличие достаточного штатного
профессорско-преподавательского состава, способного обеспечить
выполнение государственных стандартов юридического образования.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Абзацы второй и четвертый исключены - постановлением
Правительства РК от 17 марта 1997 г. N 335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P970335_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и Министерству юстиции Республики
Казахстан представить предложения о закрытии заочной и вечерней форм
юридического образования в государственных и негосударственных
(частных) вузах.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силу, пункты 4-8 считать пунктами 3-7 - 
постановлением Правительства РК от 17 марта 1997 г. N 335)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Казахскому государственному юридическому институту
Министерства юстиции Республики Казахстан дополнительно осуществить в
1996/97 учебном году прием 180 студентов на 1 курс по дневной форме
обучения за счет сокращения и прекращения приема на юридические
факультеты и отделения государственных вузов.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в 1997 году
увеличить бюджетные ассигнования Казахскому государственному
юридическому институту Министерства юстиции Республики Казахстан за
счет сокращения и прекращения приемов на юридические факультеты других
вузов.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управлению
государственным имуществом, акиму города Алматы, имея в виду
предполагаемое увеличение численности студентов Казахского
государственного юридического института Министерства юстиции
Республики Казахстан и исходя из соответствующих нормативов
обеспечения, в течение месяца передать ему здание по адресу:
ул. Байзакова, 291, а также предусмотреть в дальнейшем дополнительное
выделение для него иных помещений.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Обратиться (повторно) к Генеральной Прокурате Республики
Казахстан с предложением предъявления в суд исков о ликвидации
юридических лиц, осуществляющих образовательную деятельность без
лицензии, и изъятии в бюджет доходов от безлицензионной
образовательной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Главной налоговой инспекции Министерства финансов Республики
Казахстан в месячный срок проверить деятельность всех
негосударственных (частных) юридических вузов и факультетов, обратив
особое внимание на соблюдение ими требований Гражданского кодекса
Республики Казахстан (общая часть), Указов Президента Республики
Казахстан, имеющих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
обязательных платежах в бюджет",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 и
принять соответствующие меры.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Заместитель Премьер-Министра
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