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5407" w14:textId="2555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ноября 1995 г. N 1461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1996 г. N 848. Утратило силу - постановлением Правительства РК от 13 мая 1998 г. N 431 ~P980431.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урегулирования ряда вопросов порядка декларирования и
налогообложения сырьевых товаров, производимых и экспортируемых
казахстанскими предприятиями,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
6 ноября 1995 г. N 1461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P951461_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декларировании и
налогообложении сырьевых товаров, экспортируемых из Республики
Казахстан (САПП Республики Казахстан, 1995 г., N 35, ст. 433)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Установить, что сырьевые товары, происходящие из Республики
Казахстан, в случае их вывоза для переработки в страны СНГ с
последующим вывозом за пределы стран СНГ продуктов переработки
(готовой продукции), являющихся (ейся) собственностью
налогоплательщиков, состоящих на учете по налогу на добавленную
стоимость в Республике Казахстан, подпадают под таможенный режим
Республики Казахстан, предусмотренный для экспорта товаров за
пределы стран СНГ";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четвертый и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"предоставление налоговым органам по месту нахождения
предприятия в полном объеме экспортного контракта казахстанского
предприятия с иностранной фирмой или иным лицом, не являющимся
резидентом Республики Казахстан и резидентом стран СНГ (далее -
инопокупатель), в котором должно быть указано, что приобретаемые
последним продукты переработки (готовая продукция) предназначены к
вывозу за пределы стран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копия таможенной декларации налогоплательщика, состоящего на
учете по налогу на добавленную стоимость Республики Казахстан по
вывозу продуктов переработки (готовой продукции) за пределы стран
СНГ";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седьмом слова "казахстанского предприятия" заменить
словами "налогоплательщика, состоящего на учете по налогу на
добавленную стоимость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