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cc37" w14:textId="648c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Кабинета Министров Республики Казахстан от 21 октября 1994 г. N 1178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1996 г. N 889. Утратило силу - постановлением Правительства РК от 24 июля 1997 г. N 1174. ~P971174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исходной базы для оценки имущества и в связи с замедлением темпов инфляции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21 октября 1994 г. N 1178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индексации основных фондов (средств) в Республике Казахстан" (САПП Республики Казахстан, 1994 г., N 44, ст. 475)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"1 июля" дополнить словами "а с 1 января 1996 года один раз в год по состоянию на 1 января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Положения о порядке индексации основных фондов (средств) предприятий, организаций и учреждений, утвержденного указанным постановлением, слова "(кроме жилья)" заменить словами "(в том числе находящийся в ведении жилищный фонд)".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