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a857" w14:textId="a7ca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акционерного общества "Южно-Топарское рудоуправление"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1996 г. N 901.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Программы действий Правительства Республики Казахстан по углублению реформ на 1996-1998 годы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комитету Республики Казахстан по управлению государственным имуществом передать для реализации Государственному комитету Республики Казахстан по приватизации часть государственного пакета акций акционерного общества "Южно-Топарское рудоуправление" в размере 60 процентов от уставного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комитету Республики Казахстан по приватизации продать часть государственного пакета акций акционерного общества "Южно-Топарское рудоуправление" в размере 60 процентов от уставного фонда на оговоренных условиях определенному инвестору - управляющей фирме - акционерному обществу "Алаш".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Нереализованную часть государственного пакета акций акционерного общества "Южно-Топарское рудоуправление" оставить в распоряжении Государственного комитета Республики Казахстан по управлению государственным имуществом.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