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ef99" w14:textId="23ae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строительства Международного Казахско-Турецкого университета имени Х.А. Ясави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1996 г. N 906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Соглашения между Правительством Республики
Казахстан и Правительством Турецкой Республики о создании
Международного Казахско-Турецкого университета имени Х.А. Ясави в
г. Туркестане и комплексного ведения его строительства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экономики Республики Казахстан включить объекты
Международного Казахско-Турецкого университета имени Х.А. Ясави в
г. Туркестане в перечень приоритетных, финансируемых за счет средств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соответствии с пунктом 1 статьи 61, пунктом 2 статьи 86
Указа Президента Республики Казахстан, имеющего силу Закона, от 24
апреля 1995 г.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
платежах в бюджет" и пунктом 6 статьи 149 Указа Президента Республики
Казахстан, имеющего силу Закона, от 20 июля 1995 г. N 2368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
таможенном деле в Республике Казахстан" освободить от налога на
добавленную стоимость, акцизов и таможенных пошлин товары, ввозимые в
Республику Казахстан в благотворительных целях и на безвозмездной
основе, предназначенные для строительства и оборудования
Международного Казахско-Турецкого университета имени Х.А. Ясави, на
период строительства университетского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образования Республики Казахстан обеспечить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выполнение этих работ в порядке, установленном законодательством
Республики Казахстан.
     4. Комитету финансово-валютного контроля при Министерстве
финансов Республики Казахстан обеспечить контроль за целевым
использованием товаров, ввозимых для строительства и оборудования
университетского комплекса, и средств, выделенных на эти цели.
     Заместитель
  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