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2029" w14:textId="5192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лицензировании туристической деятельности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1996 г. N 918.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17 апреля 1995 г. N 2200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 (Ведомости Верховного Совета Республики Казахстан, 1995 г., N 3-4, ст. 14)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квалификационные требования к лицензированию туристической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приложение 1 к постановлению Правительства Республики Казахстан от 29 декабря 1995 г. N 1894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постановления Президента Республики Казахстан от 17 апреля 1995 г. N 2201 (САПП Республики Казахстан, 1995, N 41, ст. 515)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государственных органов (лицензиаров), уполномоченных выдавать лицензии, в том числе в виде патента, на все виды деятельности, подлежащие лицензированию, дополнить порядковым номером 28: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 Министерство по делам молодежи, туризма - туристическая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 спорта Республики Казахстан деятельность.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19 июля 1996 г. N 918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Квалификационные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 лицензированию туристической деятельности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Квалификация юридического и физического лица, получающего лицензию на право осуществления туристической деятельности, определяется следующими требованиями.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I. По приему и обслуживанию граждан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 и иностранных туристов,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зарубежных туристических поездок, обслуживанию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транзитных туристов, организации всех видов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внутреннего туризма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Наличием работников, имеющих специальное образование и стаж работы в туристических организациях не менее 2 лет, и работников со знанием иностранных языков.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Наличием разработанных туристических маршрутов и программ туристического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Наличием туристической путевки с перечнем предоставляемых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Наличием собственной или арендованной материально-технической базы, необходимой для приема туристов: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туристических объектов (гостиницы, кемпинги, дома охотника, рыболова...);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туристического снаряжения;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транспорта, необходимого для обслуживания туристов;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помещения для офиса туристической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Наличием договоров с зарубежными туристическими организациями и туристическими объектами в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Наличием договоров со страховыми фирмами (компаниями) о медицинском страховании туристов и страховании их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Обеспечением охраны здоровья и техники безопасности при организации туристических поездок и походов.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II. По организации зарубежных туристических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поездок граждан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обслуживанию транзитных туристов,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организации всех видов внутреннего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Наличием работников, имеющих специальное образование и стаж работы в туристических организациях не менее 2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Наличием разработанных туристических маршрутов, программ туристического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Наличием туристической путевки с перечнем предоставляемых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Наличием собственной или арендованной материально-технической базы необходимой для приема туристов: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транспорта, необходимого для обслуживания и отправки туристов за рубеж;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туристических объектов (гостиницы, кемпинги, дома охотника, рыболова...);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туристического снаряжения;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помещения для офиса туристической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Наличием договоров с зарубежными туристическими организациями и туристическими объектами в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Наличием договоров со страховыми фирмами (компаниями) о медицинском страховании туристов и страховании их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Обеспечением охраны здоровья и техники безопасности при организации туристических поездок и походов.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III. По организации всех видов внутреннего туризма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Наличием работников, имеющих специальное образование и стаж работы в туристических организациях не менее 2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Наличием разработанных туристических маршрутов, программ туристического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Наличием туристической путевки с перечнем предоставляемых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Наличием собственной или арендованной материально-технической базы, необходимой для приема туристов: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транспорта, необходимого для обслуживания туристов;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помещения для офиса туристической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туристических объектов (гостиницы, кемпинги, дома охотника, рыболова ...);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туристического снаряжения.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Обеспечением охраны здоровья и техники безопасности при организации туристических поездок и походов.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IV. По осуществлению деятельности гида-переводчика,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инструктора, методиста и сопровождающего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туристических групп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Наличием свидетельства об окончании соответствующего учебного заведения или специальных курсов.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