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85dc" w14:textId="e4a8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регулирующей комиссии в электроэнергетике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1996 г. N 929.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государственного контроля и регулирования за ценообразованием на электрическую и тепловую энергию (мощность), создания условий для конкуренции энергопроизводителей и в соответствии с Указом Президента Республики Казахстан, имеющим силу Закона, от 23 декабря 1995 г. N 2724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U952724_ </w:t>
      </w:r>
      <w:r>
        <w:rPr>
          <w:rFonts w:ascii="Times New Roman"/>
          <w:b w:val="false"/>
          <w:i w:val="false"/>
          <w:color w:val="000000"/>
          <w:sz w:val="28"/>
        </w:rPr>
        <w:t>
 "Об электроэнергетике"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Государственной регулирующей комиссии в электроэнергетике Республики Казахстан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Государственной регулирующей комиссии в электроэнергетике.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рабочим органом Государственной регулирующей комиссии в электроэнергетике Государственный комитет Республики Казахстан по ценовой и антимонопольной политике.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1996 г. N 929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О С Т А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регулирующей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электроэнергетике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Состав комиссии изменен - постановлениями Правительства РК от 17 июня 1997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апреля 1998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 Б.Е.     - заместитель Министра (вице-Министра)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энергетики,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Казахстан, заместителем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Комиссии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Абыканов У.А      - заместитель начальника Управления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инфраструктуры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планирования Агентства по стратегическому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планированию и реформам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Алияров К.К.      - директор КазНИИ энергетики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Мухамедиев К.Ш.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государственной политики общенационального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развития Агентства по стратегическому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планированию и реформам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Наурызбаев А.К.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открытого типа "KEGOC"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Трофимов Г.Г.    - главный инженер Республиканского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всемирной экономической деятельности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энергетике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 Э.К.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имущества и приватизации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финансов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Садвокасов Э.М.  - начальник Управления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политики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коммуникации Республики Казакстан;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Радостовец Н.В.  - Председатель Комитета по ценовой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антимонопольной политике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стратегическому планированию и реформам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Казахстан, председателем Комиссии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Руденко Ю.С.     - начальник Управления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производства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Попандопуло Е.Н. - начальник Управления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естественных монополий Комитета по ценовой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антимонопольной политике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стратегическому планированию и реформам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Тиесов С. А.    - Директор Департамента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энергетики,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Ваисов М.К.     - заместитель Министра (вице-Министра)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юстиции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Жумабеков Е.М.  - начальник Республиканского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энергетического надзора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энергетики и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1996 г. N 929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О Л О Ж Е Н И 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регулирующей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электроэнергетике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регулирующая комиссия в электроэнергетике (далее - Комиссия) создается при Правительстве Республики Казахстан как консультативно-совещательный орган в целях разработки предложений по: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формированию обоснованных цен, созданию механизма согласования экономических интересов энергопроизводящих, энергоснабжающих организаций и потребителей электрической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конкурентной среды в электроэнергетическом комплексе для повышения эффективности его функционирования и поддержания тарифов на социально-приемлемом уровне;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защите интересов потребителей энергии от монопольного повышения цен (тарифов) на электрическую и тепловую энергию.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включает в свой состав представителей Правительства Республики Казахстан и заинтересованных центральных исполнительных органов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Комиссия руководствуется законодательными и нормативными актами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компетенцию Комиссии входит рассмотрение вопросов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проектов нормативных актов, правил и процедур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ценообразования в электроэнергетике;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изменению уровня: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закупочных цен (тарифов) на электроэнергию;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оптовых цен (тарифов) на электроэнергию, отпускаемую Национальной электроэнергетической системой "Казахстанэнерго"      цен (тарифов) на электроэнергию, закупаемую или отпускаемую по импорту и экспорту;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 (тарифов) на электрическую и тепловую энергию, поставляемую потребителям.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подготовка предложений по регулированию цен (тарифов) и платежей, осуществляемых, требуемых или получаемых любым держателем лицензии в связи с производством, преобразованием, передачей, распределением, сбытом, продажей, перепродажей и посредничеством при сбыте электрической и тепловой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Исходя из основной задачи, Комиссия: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результатов социально-экономического развития Республики Казахстан, производственно-хозяйственной деятельности энергопредприятий проводит анализ ценообразования в электроэнергетике и информирует Правительство Республики Казахстан о состоянии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по проектам нормативных актов, правил и процедур в области ценообразования в электроэнергетике;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предложения по изменению уровня: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закупочной цены (тарифа) на электроэнергию;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оптовой цены (тарифа) на электроэнергию, отпускаемую Национальной электроэнергетической системой "Казахстанэнерго"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(тарифы) на электроэнергию, закупаемую или отпускаемую по импорту и экспорту;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(тарифа) на электрическую и тепловую энергию, поставляемую потребителям;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готовит предложения по вопросам, входящим в компетенцию Комиссии, для включения в концепции и программы социально-экономического развития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участвует в согласовании контрактов с зарубежными и казахстанскими фирмами и консультантами, заключаемых органами государственного управления, энергопредприятиями по вопросам, касающимся компетенции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предложения об изменении тарифов на электрическую и тепловую энергию (мощность);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год рассматривает методики установления тарифов на электрическую и тепловую энергию.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Организация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Государственную регулирующую комиссию в электроэнергетике возглавляет Председатель. В состав Комиссии также входят заместитель Председателя и секретарь.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организует работу Комиссии и несет персональную ответственность за своевременное и качественное выполнение задач и функций, возложенных на Комиссию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Заместитель Председателя Комиссии исполняет функции Председателя в случае отсутствия Председателя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Текущий регламент и график рабочих заседаний Комиссии утверждается Председателем и заблаговременно доводится до каждого члена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принимаются простым большинством голосов членов Комиссии. В случае равенства голосов - голос Председателя имеет решающее значение.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оформляется протоколом ее заседаний. Протоколы подписываются Председателем и секретарем.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Материалы Комиссии до принятия окончательного решения по рассматриваемым делам не подлежат оглашению.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Материалы к каждому заседанию Комиссии готовятся Государственным комитетом Республики Казахстан по ценовой и антимонопольной политике и после их согласования с Председателем Комиссии доводятся до каждого члена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организационного и методического обеспечения деятельности Комиссии Государственный комитет Республики Казахстан по ценовой и антимонопольной политике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центральных и местных исполнительных органов информацию, необходимую для выполнения возложенных на нее задач;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в установленном порядке для проведения экспертиз и консультаций специалистов соответствующего профиля, образовывать при необходимости рабочие группы.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