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1e8c" w14:textId="5821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Министерстве науки - Академии наук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1996 г. N 941. Утратило силу - постановлением Правительства РК от 23 мая 1997 г. N 873 ~P970873.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11 марта 1996 г. N 2895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U962895_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совершенствованию системы государственного управления наукой в Республике Казахстан" (САПП Республики Казахстан, 1996 г., N 12, ст. 86)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Министерстве науки - Академии наук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19 марта 1993 г. N 217 "Об утверждении Положения о Министерстве науки и новых технологий Республики Казахстан" (САПП Республики Казахстан, 1993 г., N 8, ст. 99);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изменений и дополнений, которые вносятся в решения Правительства Республики Казахстан, утвержденных постановлением Кабинета Министров Республики Казахстан от 6 февраля 1995 г. N 115 "О внесении изменений и дополнений в решения Правительства Республики Казахстан" (САПП Республики Казахстан, 1995 г., N 5, ст. 62).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29 июля 1996 г. N 941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 Министерстве науки - Академии наук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науки - Академия наук Республики Казахстан (далее Миннауки - Академия наук) является центральным исполнительным органом в составе Правительства Республики Казахстан, обеспечивающим управление в сфере науки и техники, а также в области аэрокосмической деятельности, использования атомной энергии и обеспечения режима нераспространения ядерного оружия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Миннауки - Академия наук - высший научно-координационный и методический орган по фундаментальным и прикладным исследованиям, подготовке научных кадров высшей квалификации, созданию инфраструктуры научно-технической сферы страны. Являясь государственным заказчиком, на основе конкурсов и программно-целевого метода, с обязательным проведением государственной экспертизы осуществляет государственное финансирование программ фундаментальных исследований республиканских целевых, региональных, межотраслевых, отраслевых поисковых и других научно-технических программ и проектов в соответствии с приоритетами социально-экономического развития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Миннауки - Академия наук руководствуется в своей деятельности Конституцией, законодательными актами Республики Казахстан, актами Президента Республики Казахстан и Правительства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Миннауки - Академия наук является юридическим лицом, имеет печать с изображением Государственного герба Республики Казахстан и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II. Основные задачи и функции Миннауки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Академии наук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задачами Миннауки - Академии наук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и реализация государственной научно-технической политики, в том числе руководство деятельностью всех субъектов управления научно-технологической сферой как составной частью социально-экономического развития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прогнозирование и обеспечение развития науки и техники в республике, подготовка предложений по определению приоритетных направлений научно-технического прогресса, решению крупных научно-технических и региональных проблем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реализация республиканских, международных и других научно-технических программ и проектов по приоритетным направлениям науки и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единой государственной политики в области информатики, создания информационной инфраструктуры науки и органов государственного управления на основе современных вычислительных средств и информационных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проектов законодательных актов и других нормативных актов, определяющих порядок научно-технической и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в установленном порядке оптимальной сети учреждений науки, финансируемых за счет бюджетных средств, разработка предложений по приватизации объектов научно-технической сферы;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 в области аэрокосмической деятельности и использования атомной энергии, ракетно-космической техники и освоения космического пространства;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совершенствовании системы охраны научной интеллектуальной собственности, социальной защиты научных работников, интеграции науки с производством;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развитию различных форм инновационной деятельности, совершенствование экономического механизма в научно-технологической сфере, формирование рынка научно-технической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своевременной оценки процессов общественного, научно-технического и культурного развития, экологического состояния регионов, разработка рекомендаций по этим вопросам;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престижа науки, статуса научных работников, создание благоприятных условий для творческого продуктивного труда ученых.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Министерство науки - Академия наук в соответствии с возложенными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 состояния и динамики развития научно-технического потенциала страны, результативности исследований и разработок, включая их практическое использование;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обосновывает совместно с Министерством финансов и Министерством экономики Республики Казахстан затраты на научно-техническое развитие страны и обеспечивает рациональное использование выделяемых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финансирование целевых программ фундаментальных и прикладных научно-технических исследований на конкурсной основе с проведением государственной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научные, конструкторские и технологические работы, проводимые национальными научными центрами, научно-исследовательскими институтами Миннауки - Академии наук, высшими учебными заведениями, отраслевыми, в том числе оборонного и агропромышленного комплексов, научно-исследовательскими, проектно-конструкторскими и другими организациями - исполнителями программ и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научно-методическую помощь министерствам, государственным комитетам, иным центральным исполнительным органам и организациям в вопросах развития науки и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сопровождение научно-технических программ и проектов, контролирует правильность использования научными организациями бюджетных и внебюджетных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активно участвует в разработке и научном обосновании стратегии социально-экономического, политического и духовного развития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международное сотрудничество в области науки и новых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согласовывает программы и проекты информатизации органов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совершенствует государственную систему научно-технической информации, формирует национальный информационный ресурс в научно-технической сфере, в том числе Республиканский патентный фонд;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подготовку и переподготовку научных и научно-педагогических кадров высшей квалификации для научно-технической сферы;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разработку и реализацию мероприятий по эффективному использованию объектов космодрома "Байконур", бывшего Семипалатинского испытательного ядерного полигона и других научно-технических комплексов в целях решения научно-технических проблем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пропагандирует достижения науки и техники, поддерживает издание научных трудов, проводит международные и республиканские съезды, сессии, конференции, симпозиумы, семинары, совещания, выставки;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совершенствует изобретательскую и патентно-лицензионную работу в подведомственных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предложения по государственной поддержке ученых и специалистов, внесших выдающийся вклад в развитие науки и техники, а также талантливых молодых ученых;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деятельностью национальных научных центров, научных и других подведомственных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право владения и пользования государственным имуществом подведомственных ему организаций в пределах, установленных законодательными актами, в соответствии с целями своей деятельности, заданиями Правительства Республики Казахстан и назначением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Национальное аэрокосмическое агентство, Агентство по атомной энергии при Министерстве науки - Академии наук Республики Казахстан выполняют свои функции в пределах своей компетенции, руководствуясь настоящим Положением и положениями об агентствах, согласованными с Миннауки - Академией наук.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Миннауки - Академии наук подведомственны национальные научные центры, научно-исследовательские институты, центры, обсерватории, ботанические сады, исследовательские экспедиции и станции, конструкторско-технологические организации, опытные станции и производства, издательства, библиотеки, архивы, музеи, научно-вспомогательные предприятия и другие организации, а также учреждения социальной сферы, обеспечивающие необходимые условия труда, быта и отдыха сотрудников. Перечень подведомственных организаций утверждается Правительством Республики Казахстан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Миннауки - Академия наук в установленном порядке образует отделения наук по отраслям знаний, научные и научно-технические центры и другие научные и научно-вспомогательные подразделения.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Отделение науки Миннауки - Академии наук (далее - Отделение) является научно-организационным органом, координирующим деятельность институтов и других научных организаций и объединяющим действительных членов (академиков), членов-корреспондентов и ведущих ученых Миннауки - Академии наук по своему профилю.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Региональные отделения наук, национальные научные центры, научные центры и научно-исследовательские институты и другие организации Миннауки - Академии наук, образованные в установленном порядке, обладают правами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III. Права Миннауки - Академии наук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выполнения поставленных задач и возложенных функций Миннауки - Академии наук предоставляется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Правительство Республики Казахстан предложения по реализации научно-технической политики, объемам финансирования в научно-технологической сфере и направлениям их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законодательством Республики Казахстан издавать в пределах своей компетенции руководящие и нормативные акты, подлежащие обязательному исполнению всеми организациями научно-технической сферы;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в установленном порядке информацию, необходимую для решения вопросов, входящих в компетенцию Миннауки - Академии наук, от соответствующих министерств, государственных комитетов и иных центральных исполнительных органов, научных организаций, независимо от их ведомственной подчиненности и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Правительство Республики Казахстан предложения по созданию, ликвидации и реорганизации учреждений науки, финансируемых из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заслушивать отчеты о выполнении научно-технических программ, проводимых национальными научными центрами, отделениями, научными организациями Миннауки - Академии наук, здравоохранения, высшей школы и отраслевыми институтами, а также задания и показатели по формируемым научно-техническим программам на планируемый год и перспективу, утверждать по ним головные организации и научных руководителей;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комплексные проверки хода реализации научно-технических программ, контроль за целевым использованием бюджетных и внебюджетных средств коллективами ученых и разработчиков, участвующих в реализации научно-технических программ и проектов, независимо от их ведомственной подчиненности и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предложения по приватизации в научно-технологической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проведение государственной научно-технической экспертизы проектов, национальных программ в их научно-технической части, а также проектов и предложений в сфере научно-технологической деятельности по заказам министерств, государственных комитетов, иных центральных исполнительных органов и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представлять по поручению Правительства Республики Казахстан интересы государства на международном уровне по вопросам, входящим в компетенцию Миннауки - Академии наук;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подготовке и заключении соглашений и договоров в научно-технической сфере с иностранными государствами 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финансирование на возвратной основе прошедших конкурсный отбор прикладных научно-исследовательских и опытно-конструкторских работ за счет части бюджетных средств, выделяемых на науку;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координировать научно-исследовательские и опытно-конструкторские работы в области информатизации социально-экономических структур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координировать комплектование фондов библиотек и органов научно-технической информации страны отечественными и зарубежными источниками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в установленном порядке представителей организаций, независимо от их ведомственной подчиненности и форм собственности, к работе в экспертных комиссиях, рабочих группах и временных творческих коллективах, образуемых Миннауки - Академией наук;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созывать в установленном порядке совещания по вопросам, входящим в его компетенцию, с привлечением руководителей и специалистов органов исполнительной власти и организаций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присуждать ученым за выдающиеся научные достижения премии и стипендии Миннауки - Академии наук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IV. Организация деятельности Миннауки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Академии наук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Миннауки - Академию наук возглавляет Министр науки - президент Академии наук, назначенный с согласия большинства действительных на момент издания Указа Президента Республики Казахстан от 11 марта 1996 г. N 2895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U962895_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совершенствованию системы государственного управления наукой в Республике Казахстан" членов Национальной академии наук и Казахской академии сельскохозяйственных наук Республики Казахстан Президентом Республики по представлению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Министра науки - президента Академии наук назначаются на должность Правительством Республики Казахстан по представлению Министра науки - президента Академии наук.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заместитель - вице-президент Министра науки - президента Академии наук представляется на должность с учетом мнения действительных членов (академиков).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Министре науки - президенте Академии наук образуется коллегия, количественный состав которой определяется Правительством Республики Казахстан. Персональный состав коллегии утверждается Министром науки - президентом Академии наук из числа руководителей структурных подразделений Миннауки - Академии наук, академиков-секретарей отделений наук, первых руководителей Национального аэрокосмического агентства и Агентства по атомной энергии при Министерстве науки - Академии наук Республики Казахстан. Одна треть коллегии формируется Министром науки - президентом Академии наук из числа действительных по состоянию на 11 марта 1996 года членов Национальной академии наук Республики Казахстан и Казахской академии сельскохозяйственных наук. Министр науки - президент Академии наук и его заместители являются членами коллегии в соответствии с занимаемой должностью.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Коллегия является консультативно-совещательным органом, который рассматривает основные вопросы текущей деятельности, проекты важнейших локальных актов, перспективы развития и меры по обеспечению эффективности научно-технической деятельности в республике, контролирует выполнение принятых решений. Положение о коллегии утверждается Министром науки - президентом Академии наук.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Миннауки - Академии наук создается Высший научно-технический совет, возглавляемый Министром науки - президентом Академии наук. Состав Совета формируется из числа ведущих ученых и специалистов различных отраслей знаний с учетом мнения научной общественности, а также ответственных работников Миннауки - Академии наук.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Высшем научно-техническом совете и его состав утверждаются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Миннауки - Академии наук действует Главная государственная научно-техническая экспертиза (ГГНТЭ). Положение о ГГНТЭ утверждается Министром науки - президентом Академии наук.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Миннауки - Академия наук как правопреемник Национальной академии наук Республики Казахстан и Казахской академии сельскохозяйственных наук объединяет действительных членов (академиков), членов-корреспондентов, иностранных и почетных членов этих академий.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избрание действительных, иностранных и почетных членов (академиков) осуществляется на основе соответствующего Положения, утверждаемого Миннауки - Академией наук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Общее собрание действительных членов (академиков), членов-корреспондентов и ведущих ученых: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обсуждает важнейшие вопросы развития науки в Республике Казахстан, определяет основные направления и приоритеты фундаментальных исследований в области естественных, технических, аграрных и гуманитарных наук, принимает по ним рекомендательные 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выборы академиков в соответствии с Положением о выборах академиков;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другие вопросы согласно Положению об общем собрании, утвержденному Министром науки - президентом Академии наук.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Главная обязанность действительного члена (академика) состоит в том, чтобы обогащать науку новыми достижениями и открытиями, осуществлять исследования первостепенного научного значения, нести ответственность за ускорение, масштабы развития и высокий уровень научных исследований, принимать непосредственное участие в подготовке научных кадров и формировании научных школ по направлению, по которому избран.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Действительные члены (академики):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избирают действительных членов (академиков), иностранных и почетных членов;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дают согласие на назначение Министра науки - президента Академии наук в соответствии с пунктом 2 Указа Президента Республики Казахстан от 11 марта 1996 г. N 2895 "О мерах о совершенствованию системы государственного управления наукой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предлагают кандидатуры действительных членов (академиков) в состав коллегии Миннауки - Академии наук и Высшего научно-технического совета при Миннауки - Академии наук;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другие функции в соответствии с Положением о действительных членах (академиках).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Министр науки - президент Академии наук: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реализацию задач, возложенных на Миннауки - Академию наук;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Правительству Республики Казахстан по структуре центрального аппарата, утверждает штатное расписание в пределах численности и фонда оплаты труда, утвержденных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распределяет обязанности между своими заместителями;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подписывает международные соглашения в научно-технической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на работу и освобождает от занимаемой должности работников Миннауки - Академии наук, а также руководителей подведомственных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целевое использование бюджетных средств,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выделяемых на содержание Миннауки - Академии наук,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соответствующих внебюджетных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утверждает регламент работы Миннауки - Академии наук,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квалификационные должностные требования, а также положения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структурных подразделениях Миннауки - Академии наук и учредительные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подведомственных организаций.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Абзац седьмой пункта 22 - исключен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постановлению Правительства РК от 28 декабря 1996 г. N 1668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P961668_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23. Министр науки - президент Академии наук несет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персональную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 за выполнение возложенных на Миннауки - Академии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наук задач.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 Содержание Миннауки - Академии наук осуществляется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 республиканского бюджета.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