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9038" w14:textId="5f09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оборонной промышленности при Министерстве промышленности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1996 г. N 942. Утратило силу - постановлением Правительства РК от 20 мая 1997 г. N 851 ~P970851.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Комитете по оборонной промышленности при Министерстве промышленности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4 и 9 Положения о Правительственной комиссии по ликвидации стратегических наступательных вооружений на территории Республики Казахстан, утвержденного постановлением Кабинета Министров Республики казахстан от 25 сентября 1995 г. N 1280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P951280_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Правительственной комиссии по ликвидации стратегических наступательных вооружений на территории Республики Казахстан" заменить слова "при Кабинете Министров Республики Казахстан" заменить словами "при Министерстве промышленности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3 постановления Кабинета Министров Республики Казахстан от 24 марта 1995 г. N 338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P950338_ </w:t>
      </w:r>
      <w:r>
        <w:rPr>
          <w:rFonts w:ascii="Times New Roman"/>
          <w:b w:val="false"/>
          <w:i w:val="false"/>
          <w:color w:val="000000"/>
          <w:sz w:val="28"/>
        </w:rPr>
        <w:t>"О мерах по дальнейшему развитию системы экспортного контроля в Республике Казахстан" (САПП Республики Казахстан, 1995 г., N 10, ст. 118) слова "Комитета по оборонной промышленности при Кабинете Министров Республики Казахстан" заменить словами "Комитета по оборонной промышленности при Министерстве торговли и промышленности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постановлению Правительства Республики Казахстан от 29 декабря 1995 г. N 1894 </w:t>
      </w:r>
      <w:r>
        <w:rPr>
          <w:rFonts w:ascii="Times New Roman"/>
          <w:b w:val="false"/>
          <w:i w:val="false"/>
          <w:color w:val="000000"/>
          <w:sz w:val="28"/>
        </w:rPr>
        <w:t>P951894_</w:t>
      </w:r>
      <w:r>
        <w:rPr>
          <w:rFonts w:ascii="Times New Roman"/>
          <w:b w:val="false"/>
          <w:i w:val="false"/>
          <w:color w:val="000000"/>
          <w:sz w:val="28"/>
        </w:rPr>
        <w:t>"О реализации постановления Президента Республики Казахстан от 17 апреля 1995 г. N 2201" (САПП Республики Казахстан, 1995 г., N 41, ст. 515):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порядковые номера 1,10 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"1. Министерство обороны       Реализация вооружения и боеприпасов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 к нему, военной техники, запасных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частей, комплектующих изделий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приборов к ним, взрывчатых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пиротехнических веществ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их применением, боевых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отравляющих веществ и средств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них, если они не востребованы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Вооруженных Силах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ликвидация (уничтожение, утилизация,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захоронение) и переработка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высвобождающихся венно-технических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Министерство внутренних    Реализация оружия (служебно-штатного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 Республики Казахстан   и гражданского) и боеприпасов к нему,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открытие и функционирование оружейно-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ремонтных мастерских, наладка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техническое обслуживание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охранно-пожарной сигнализации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противопожарной автоматики, разработка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индивидуальных средств самозащиты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оказание негосударственными субъектами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юридических услуг,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сыскной (детективной) и охранной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деятельностью";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порядковым номером 28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"28. Комитет по оборонной      Разработка, производство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промышленности при        обслуживание военно-технических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Министерстве              средств, вооружения, боеприпасов,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промышленности            военной техники и запасных частей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торговли Республики     ним, продукции двойного применения,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                 специальных материалов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для их производства, боевых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отравляющих веществ, а также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защиты от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разработка и производство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(служебно-штатного и гражданского)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 боеприпасов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ликвидация (уничтожение, утилизация,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захоронение) шахтных пусковых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промышленная утилизация и переработка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военно-технических средств и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двойного применения"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Признать утратившими силу: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постановление Кабинета Министров Республики Казахстан от 15 ноября 1994 г. N 1287 "О Комитете по оборонной промышленности при Кабинете Министров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30 апреля 1995 г. N 605 "Об утверждении Положения о Комитете по оборонной промышленности при Кабинете Министров Республики Казахстан" (САПП Республики Казахстан, 1995 г., N 16, ст. 183).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29 июля 1996 г. N 942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КОМИТЕТЕ ПО ОБОРОННОЙ ПРОМЫШЛЕННОСТИ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МИНИСТЕРСТВЕ ПРОМЫШЛЕННОСТИ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оборонной промышленности при Министерстве промышленности и торговли Республики Казахстан (далее - Комоборонпром) является межотраслевым ведомством и уполномоченным органом по обеспечению функций государственного регулирования и координации деятельности хозяйствующих субъектов, участвующих в разработке и производстве специальной продукции оборонного и двойного применения для нужд Вооруженных Сил, других войск и воинских формирований Республики Казахстан, автономно осуществляет специальные исполнительные и контрольно-надзорные функции, а также управление оборонной промышленностью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Комоборонпрома в пределах его компетенции обязательны для центральных и местных исполнительных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Комоборонпром в своей деятельности руководствуется Конституцией, законами Республики Казахстан, актами Президента, Парламента и Правительства Республики Казахстан, нормативными документами Министерства промышленности и торговли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расходов на содержание аппарата Комооборонпрома осуществляется за счет ассигнований, предусмотренных в республиканском бюджете на содержание центральных исполнительных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Комоборонпром является юридическим лицом, имеет текущий счет в банке, печать с изображением Государственного герба Республики Казахстан со своим наименованием на казахском и русском языках, а также соответствующие печати, штампы и бланки.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2. Задачи Комоборонпрома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Комоборонпрома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 и реализации государственной политики в области планирования, разработки, производства, поставок вооружения, военной техники, боеприпасов на принципах оборонной достаточности и продукции двойного применения, а также управления и структурная переориентация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 научно-технологического развития, конверсии, реформирования, инвестиционной и социальной политики оборонно-промышленного комплекса и механизмов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 пределах своей компетенции международных договоров, соглашений и обязательств по нераспространению оружия массового уничтожения, стратегических наступательных вооружений, а также по ограничению, сокращению производства, ликвидации и утилизации вооружений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планировании и организация выполнения планов и заданий по созданию, накоплению и сохранению мобилизационных мощностей в оборонно-промышленном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политики в области межгосударственного сотрудничества стран Содружества Независимых Государств по мобилизационной подготовке;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межотраслевая координация деятельности центральных исполнительных органов и юридических лиц в области разработки и производства продукции оборонного и двойного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экспортно-импортном контроле производства, реализации и закупке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деятельности юридических и физических лиц в области разработки и производства, ремонта и технического обслуживания вооружения, военной техники и боеприпасов, продукции двойного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 государственного оборонного заказа на закупку и поставку продукции оборонного комплекса в соответствии с межгосударственными соглашениями и организация выполнения заданий по его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 бюджета Республики Казахстан по финансированию программ развития предприятий оборонной промышленности, программы конверсии, а также программ создания, сохранения и развития мобилизационных мощностей, проведения НИОКР по развитию вооружений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научно-технических, производственных, кооперационных связей по военно-техническому сотрудничеству с зарубежными партнерами.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3. Функции Комоборонпрома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Комоборонпром в соответствии с возложенными на него задачами выполняет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контролирует совместно с заинтересованными министерствами и ведомствами реализацию текущих и долгосрочных программ разработки и производства продукции оборонного и двойного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государственного уполномоченного органа по координации и контролю за деятельностью юридических и физических лиц в части выполнения государственного оборонного заказа, развития оборонной промышленности и реализации программ конверсии, а также по научно-техническим исследованиям, разработкам и производству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программ научно-технического и технологического развития в оборонно-промышленном комплексе, дает заключения на проекты строительства, расширения, реконструкции и технического перевооружения предприятий и организаций, подведомственных Комоборонпрому;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реализации государственной политики в области экспортно-импортных поставок вооружений, военной техники, боеприпасов, специальных материалов, вещевого имущества и снаряжения;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программы разгосударствления и приватизации предприятий, участвующих в реализации оборонно-промышленных заказов, работ,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единую техническую политику, направленную на обеспечение конкурентоспособности и качества продукции, эффективное использование научно-технического и производственного потенциала в оборонно-промышленном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эффективное использование научно-технического и производственного потенциала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разработку и внедрение новых технологий, а также работы по промышленной утилизации и ликвидации вооружений, военной техники и боеприпасов;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лицензирование деятельности юридических и физических лиц в области разработки, производства, ремонта и техобслуживания вооружения, военной техники и боеприпасов, а также продукции двойного применения, ведет реестр предприятий, допущенных к указанной деятельности, выдает лицензии на производство служебно-штатного, гражданского оружия и боеприпасов к нему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мероприятий по мобилизационной подготовке предприятий и организаций, входящих в состав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предприятиям и организациям оборонно-промышленного комплекса в установлении прямых производственных и научно-технических связей с зарубежными партнерами, готовит предложения по совершенствованию их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анализ и подготовку обзоров тенденций и динамики развития оборонно-промышленного комплекса Казахстана 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работ, связанных с реализацией международных договоров, соглашений и обязательств Республики Казахстан по нераспространению оружия массового уничтожения, стратегических наступательных вооружений, а также по ограничению, ликвидации и сокращению вооружений;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международных соглашений в области мобилизационной подготовки, науки, техники и технологий, заключает соглашения о кооперационных связях по разработке и производству вооружения и военной техники, обеспечивает их практическую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решении вопросов предоставления целевых, инвестиционных кредитов и других финансовых средств на реализацию программ конверсии и развития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работе советов и собраний на предприятиях и в организациях различных форм собственности из состава оборонно-промышленного комплекса, в принятии решений по вопросам их акционирования или других решений и методов экономического регулирования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практику применения законодательства по вопросам деятельности оборонно-промышленного комплекса, разрабатывает предложения и вносит их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4. Права Комоборонпрома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поставленными задачами и возложенными функциями Комоборонпром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государственных и иных органов необходимые для осуществления своих функций документы и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разработке, рассмотрении и согласовании вопросов экономического, военно-технического сотрудничества Республики Казахстан с иностранными государствами, международными организациями, входящих в компетенцию других органов государственного управления, но затрагивающих интересы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предприятий оборонно-промышленного комплекса в области инвестиционного сотрудничества, а также кредитования деятельности их внутри республики и на международном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подготовке предложений Правительству Республики Казахстан, касающихся деятельности предприятий оборонно-промышленного комплекса, в том числе с участием иностранных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этих целей экспертов, заключать договоры с организациями, специалистами как в стране, так и за рубежом по разработке и экспертизе разработок новых образцов вооружения и военной техники, боеприпасов и продукции двойного применения, программ конверсии;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установленном порядке нормативные материалы, решения, обеспечивающие государственное регулирование и межотраслевую координацию по вопросам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проверке финансово-экономической деятельности предприятий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(согласовывать) в установленном порядке о назначении или освобождении руководителей предприятий, организаций оборонной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руководителей хозяйствующих субъектов различных форм собственности по вопросам обеспечения нужд обороны и безопасности республики, принимать соответствующие организационные меры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проверки исполнения принятых решений в пределах установленной компетенции, привлекать для этой цели по согласованию специалистов и работников государственных органов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центральные и местные исполнительные органы при обсуждении вопросов, входящих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координацию взаимодействия центральных местных исполнительных органов и юридических лиц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образовывать Координационный совет. Персональный состав и Положение о совете утверждается Председателем Комоборонпрома.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 Руководящие органы Комоборонпрома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Комоборонпром возглавляет Председатель, назначаемый и освобождаемый от должности Правительством Республики Казахстан по представлению Министра промышленности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Комоборонпрома имеет заместителей, назначаемых Министром промышленности и торговли Республики Казахстан по представлению Председателя Комоборонпрома.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Комоборонпрома: несет персональную ответственность за выполнение возложенных на Комоборонпром задач и функций, распределяет обязанности между своими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работы Комоборонпрома;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распоряжения по Комоборонпрому и дает указания, обязательные для исполнения центральными, местными исполнительными органами и соответствующими хозяйствующими субъектами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в соответствующие министерства, государственные комитеты, иные центральные и местные исполнительные органы о поощрении или наложении дисциплинарных взысканий на руководителей предприятий и организаций оборонно-промышленного комплекса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