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b8905" w14:textId="abb89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о Центральном депозитарии Республики Казахстан, о ведении реестра держателей ценных бумаг в Республике Казахстан, о кастодиальной деятельности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июля 1996 г. N 944. Утратило силу - постановлением Правительства Республики Казахстан от 11 июня 2004 года N 641 (P040641)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Указа Президента Республики Казахстан, имеющего силу Закона, от 21 апреля 1995 г. N 2227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U952227_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ценных бумагах и фондовой бирже", в целях урегулирования соответствующих видов профессиональной деятельности на рынке ценных бумаг и до принятия Закона Республики Казахстан "О депозитарной и регистраторской деятельности в Республике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4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Центральном депозитарии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ведении реестра держателей ценных бумаг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кастодиальной деятельности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4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Пункт 2 утратил силу постановлением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Казахстан от 14 декабря 1996 г. N 1538.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P961538_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Пункт 3 утратил силу постановлением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Казахстан от 14 декабря 1996 г. N 1538.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P961538_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4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Пункт 4 утратил силу постановлением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Казахстан от 14 декабря 1996 г. N 1538.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P961538_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bookmarkEnd w:id="4"/>
    <w:bookmarkStart w:name="z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от 29 июля 1996 г. N 944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О Центральном депозитарии Республики Казахстан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тексте слова "Комиссия", "Комиссией", "Комиссию", "Комиссии", "Национальный Банк Республики Казахстан", "Национальным Банком Республики Казахстан" заменены аббревиатурой "НБ РК" - постановлением Правительства РК от 28 октября 2001 г. N 1369 </w:t>
      </w:r>
      <w:r>
        <w:rPr>
          <w:rFonts w:ascii="Times New Roman"/>
          <w:b w:val="false"/>
          <w:i w:val="false"/>
          <w:color w:val="000000"/>
          <w:sz w:val="28"/>
        </w:rPr>
        <w:t xml:space="preserve">P011369_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Положение устанавливает правовые основы организации, деятельности и статус Центрального депозитария Республики Казахстан (далее - Депозитарий) и его трансфер-агентов, содействующих развитию рынка ценных бумаг и созданию системы защиты прав участников рынка ценных бумаг, имущественных интересов собственников ценных бумаг, и определяет механизмы взаимодействия с другими профессиональными участниками рынка ценных бумаг.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I. Общие положения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настоящем Положении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Депонент - профессиональный участник рынка ценных бумаг, являющийся клиентом Депозитария, который пользуется услугами Депозитария в соответствии со Сводом правил Депозитария.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Держатели ценных бумаг - собственники и номинальные держатели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Депозитарий - создаваемая профессиональными участниками рынка ценных бумаг специализированная организация, функции которой заключаются в хранении ценных бумаг и техническом обслуживании совершаемых ее членами в интересах их клиентов сделок с этими ценными бумагами (учет и регистрация движения выраженных в ценных бумагах имущественных прав), а также при наличии лицензии на осуществление клиринговой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Номинальный держатель - лицо, осуществляющее фиксацию прав на ценные бумаги (права собственности и иные вещные права на ценные бумаги) и фиксацию изменения этих прав и исполнения операций с ценными бумагами и/или иные юридически значимые действия в отношении ценных бумаг на условиях, определенных собственником данных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 - документ, содержащий волеизъявление держателя ценных бумаг о совершении каких-либо действий Депозитарием в отношении ценных бумаг, принадлежащих данному держателю.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Расчетное учреждение - банк или небанковское финансовое учреждение, осуществляющее перевод денежных средств депонентов Депозитария.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Счет депо - это совокупность записей в Депозитарии, посредством которых осуществляется фиксация прав на ценные бумаги депонента.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Трансфер-агенты - филиалы Депозитария, выполняющие функции по приему и передаче приказов депонентов на осуществление операций с ценными бумагами Депозитарию и передаче иной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качестве номинальных держателей ценных бумаг выступают профессиональные участники рынка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Номинальный держатель гарантирует наличие ценных бумаг и возможность совершения тех сделок с ними (либо иных юридических действий), которые установлены их собственником.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Номинальный держатель действует только в интересах собственников, чьи ценные бумаги переданы ему в номинальное держание.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ценных бумаг в номинальное держание не влечет за собой передачу права собственности на эти ценные бумаги номинальному держателю.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II. Депозитарная деятельность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Депозитарная деятельность - деятельность специализированной организации - профессионального участника рынка ценных бумаг по хранению ценных бумаг и техническому обслуживанию сделок с этими ценными бумагами (учет и регистрация движения выраженных в ценных бумагах имущественных прав), а также клиринговой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Объектами депозитарной деятельности являются ценные бумаги, допущенные к обращению на рынке ценных бумаг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Субъектами депозитарной деятельности являются Депозитарий и депоненты.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Депозитарий осуществляет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а) функции номинального держателя ценных бумаг депонентов;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б) исполнение сделок с ценными бумагами;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в) фиксацию прав на ценные бумаги депонентов и их клиентов и выдачу подтверждений этих прав;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г) взаимодействие с профессиональными участниками рынка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д) перевод ценных бумаг одновременно с оплатой;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е) расчетно-клиринговую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ж) создание трансфер-агентов и утверждение процедур и правил их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з) консультационные, информационные и другие виды услуг по соглашению с депонентом.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Трансфер-агенты выполняют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а) прием, регистрацию и передачу приказов депонентов Депозитарию;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б) передачу подтверждения исполнения сделок Депозитарием депоненту;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в) передачу информации от эмитента депоненту. </w:t>
      </w:r>
    </w:p>
    <w:bookmarkStart w:name="z4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III. Порядок образования и статус депозитария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6. Депозитарий создается профессиональными участниками рынка ценных бумаг и является юридическим лицом, создаваемым в форме акционерного общества закрытого типа.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Свою деятельность Депозитарий осуществляет самостоятельно, на основе лицензии, выдаваемой Национальным Банком Республики Казахстан (далее - НБ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РК) в порядке, предусмотренном настоящим Положением. Образование и регистрация Депозитария производится в порядке, установленном действующим законодательством Республики Казахстан.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28 октября 2001 г. N 1369 </w:t>
      </w:r>
      <w:r>
        <w:rPr>
          <w:rFonts w:ascii="Times New Roman"/>
          <w:b w:val="false"/>
          <w:i w:val="false"/>
          <w:color w:val="000000"/>
          <w:sz w:val="28"/>
        </w:rPr>
        <w:t xml:space="preserve">P011369_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Членами Депозитария являются профессиональные участники рынка ценных бумаг, выполняющие требования Устава и Свода правил Депозитария.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Членство в Депозитарии является добровольным. Члены Депозитария сохраняют свою юридическую и хозяйственную самостоятельность. Депозитарий не отвечает по обязательствам своих членов, равно как и члены не отвечают по обязательствам Депозитария.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Депозитарий должен иметь не менее 10 членов. Порядок приема в члены Депозитария и порядок прекращения членства устанавливаются Уставом Депозитария.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Исключен абзац второй - постановлением Правительства РК от 6 мая 1999 г. N 535 </w:t>
      </w:r>
      <w:r>
        <w:rPr>
          <w:rFonts w:ascii="Times New Roman"/>
          <w:b w:val="false"/>
          <w:i w:val="false"/>
          <w:color w:val="000000"/>
          <w:sz w:val="28"/>
        </w:rPr>
        <w:t xml:space="preserve">P990535_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Доходы Депозитария используются для компенсации затрат, связанных с осуществлением им своих функций, и на техническое и социальное развитие Депозитария.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Прибыль, получаемая в процессе осуществления Депозитарием своей деятельности, используется только для покрытия затрат и развития депозитарной системы. Средства Депозитария формируются за счет: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продажи акций Депозитария, дающих право вступить в ее члены;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комиссионных сборов за предоставляемые Депозитарием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средств, полученных за оказание информационных, консультационных и иных услуг, предусмотренных Сводом правил Депозитария и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Органы управления Депозитария, их функции и правомочия, порядок формирования и принятия ими решений определяются в соответствии с законодательством Республики Казахстан и Уставом Депозитария.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Трансфер-агенты Депозитария являются филиалами Депозитария, созданными с целью осуществления функции по приему, регистрации и передаче приказов депонентов на осуществление операций с ценными бумагами Депозитарию и передаче иной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Образование и регистрация трансфер-агентов производится в порядке, предусмотренном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Взаимоотношения Депозитария с трансфер-агентами определяются законодательством Республики Казахстан и Уставом Депозитария.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Депозитарная деятельность осуществляется только при наличии лицензии на осуществление депозитарной деятельности, выдаваемой НБ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условия лицензирования Депозитария устанавливаются НБ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Депозитарий вправе вносить изменения и дополнения в свои учредительные документы только по согласованию с НБ РК.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IV. Свод правил Депозитария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Свод правил Депозитария - документ, определяющий взаимоотношения Депозитария с профессиональными участниками рынка ценных бумаг и устанавливающий принципы и порядок исполнения сделок с ценными бумагами.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указанных правил является обязательным для всех субъектов, осуществляющих сделки посредством Депозитария.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Свод правил Депозитария принимается на общем собрании членов Депозитария и утверждается НБ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Свод правил содержит следующие положения: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а) функции Депозитария;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б) членство в Депозитарии, права и обязанности Депозитария и его членов;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в) правила осуществления и исполнения сделок;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г) ответственность Депозитария и его членов за несоблюдение Свода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д) размер и порядок оплаты услуг Депозитария;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е) форму и периодичность отчетности Депозитария перед депонентом;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ж) положения о порядке разрешения споров между Депозитарием и депонентом;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з) порядок создания, ликвидации трансфер-агентов, их деятельности и взаимодействия с Депозитарием;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и) этические правила;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к) положение об органах управления Депозитария;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л) иные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15. Депонентами являются профессиональные участники рынка ценных бумаг, осуществляющие брокерско-дилерскую и кастодиальную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16. Профессиональные участники рынка ценных бумаг, изъявившие желание вступить в члены Депозитария, обязаны предоставить в Депозитарий: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а) заявление о вступлении в члены Депозитария;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б) копию свидетельства о государственной регистрации хозяйствующего субъекта;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в) копии учредительных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г) лицензии на осуществление профессиональной деятельности на рынке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д) копию платежного поручения о внесении членского взноса;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е) другие документы в соответствии со Сводом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Заявление должно содержать согласие депонента соблюдать условия и стандарты, установленные Сводом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открытии счета депо от депонента не требуется зачисления ценных бумаг на счет.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17. К обязанностям Депозитария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а) фиксация прав на ценные бумаги депонентов и выдача подтверждений этих прав;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б) исполнение сделок с ценными бумагами депонентов на основании их приказов;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в) передача поручений расчетному учреждению о переводе денежных средств по счетам депонентов;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непредпринятие иных действий в отношении ценных бумаг депонента, кроме действий, предпринимаемых по приказам депонента;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неразглашение информации о счете депо клиента без прямого указания самого клиента третьим лицам, за исключением НБ РК и других органов, уполномоченных на это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ведение счетов депо депонентов с указанием дат и оснований для проведения всех операций;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соблюдение установленной Сводом правил Депозитария технологии ведения счетов депо и учета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передача информации депоненту, касающейся его счета депо;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и) предоставление информации о состоянии баланса счетов депонента на регулярной основе и по требованию депонента;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к) ведение письменной отчетности Депозитария о выполнении приказов депонента;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л) регистрация фактов обременения ценных бумаг депонента обязательствами и предоставление этой информации регистратору;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м) предоставление регистратору по поручению депонента информации о владельцах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н) открытие лицевого счета Депозитария у регистраторов;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о) иные обязанности, оговоренные Сводом правил Депозитария.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Депозитарий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приостановить выполнение или не выполнять приказы депонента в случае получения соответствующего уведомления со стороны НБ РК и в других случаях, предусмотренных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приостановить работу со счетом депо при нарушении депонентом Свода правил Депозитария.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Недопустимо совмещение депозитарной деятельности с другими видами профессиональной деятельности на рынке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Депозитарий не имеет права: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делегировать другим лицам выполнение функций, возложенных на него настоящим Положением и Сводом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передавать без приказа депонента принятые на обслуживание ценные бумаги в залог или управление третьим лицам;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принимать на себя права, связанные с ценными бумагами депонента, без его письменного распоряжения;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обеспечивать принятыми на обслуживание ценными бумагами депонентов собственные обязательства или обязательства третьих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осуществлять совместную деятельность с депонентами, в результате которой может быть нанесен ущерб другим депонентам депозитария;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использовать ценные бумаги депонентов в своих собственных интересах;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использовать информацию о депоненте и его счете депо для: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совершения действий, наносящих или могущих нанести ущерб законным правам и интересам депонента;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удовлетворения корыстных интересов.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Депонент обязан строго соблюдать положения законодательства Республики Казахстан и Свод правил Депозитария. Депонент не вправе отдавать распоряжения и требовать от Депозитария выполнение операций, при осуществлении которых Депозитарий может нарушить законодательство Республики Казахстан и требования настоящего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21. Депонент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а) в случае ненадлежащего выполнения своих обязанностей Депозитарием обращаться в НБ РК или в судебные органы для защиты своих прав и интересов;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б) обжаловать решения Депозитария о наложении санкций в НБ РК или судебных органах. </w:t>
      </w:r>
    </w:p>
    <w:bookmarkStart w:name="z4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V. Счета депо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22. Счет депо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анкету депонента;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данные по учету движения прав на ценные бумаги, принадлежащих депонентам и их клиентам, обременение ценных бумаг депонента обязательствами;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архив счета депо;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служебную и справочную информацию.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Анкета депонента должна содержать идентификацию владельца счета депо, его адрес, номера телефонов и других средств связи, банковские реквизиты, а также данные о доверенных лицах и их полномочиях.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Анкета депонента заполняется депонентом при открытии счета депо в Депозитарии и может корректироваться на основании письменных приказов депонента. Ответственность за правильность сведений в анкете возлагается на депонента.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Типовая форма анкеты депонента и подробный перечень данных, подлежащих указанию в анкете, устанавливаются Сводом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Фиксация прав на ценные бумаги в Депозитарии осуществляется путем открытия и ведения счета депо для каждого депонента. Счет депо является внебалансовым счетом и ценные бумаги депонентов, находящиеся на обслуживании в Депозитарии, не отражаются в основном бухгалтерском балансе Депозитария.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Учет ценных бумаг на счетах депо осуществляется поштучно, с разбивкой по видам ценных бумаг, имеющих одинаковый идентификационный номер ценных бумаг NSIN.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Фиксация прав на ценные бумаги депонентов и их клиентов ведется обособленно на раздельных субсчетах.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 обременения ценных бумаг депонента обязательствами осуществляется депозитарием в соответствии со Сводом правил или приказом депонента. Условия и порядок совершения сделок с ценными бумагами, обремененными какими-либо обязательствами, определяются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Архивом счета-депо являются документы, в которых в хронологическом порядке отражены сведения о всех операциях, проведенных Депозитарием, а также все приказы депонентов и отчеты Депозитария.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формирования и ведения архива счета депо устанавливаются НБ РК. </w:t>
      </w:r>
    </w:p>
    <w:bookmarkStart w:name="z4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VI. Порядок выполнения операций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26. Основанием для проведения любой операции Депозитарием являются приказы депонентов, составленные в соответствии со Сводом правил Депозитария. При получении приказа производятся следующие действия: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а) прием приказов от депонентов;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б) проверка правильности оформления приказов;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в) установления регистрационных номеров приказов;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г) сверка встречных приказов депонентов;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д) проверка наличия и блокировка необходимых для проведения операции ценных бумаг на счету депо;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е) передача уведомления о приеме приказа или об отклонении приказа депонентом (при необходимости);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ж) передача приказа о денежных расчетах по счетам депонентов расчетному учреждению;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з) получение подтверждения расчетного учреждения о завершении денежных расчетов;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и) перевод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к) извещение депонентов о выполнении приказов.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27. Приказ составляется в письменной форме в двух экземплярах и подписывается уполномоченным лицом депонента.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и порядок ведения документации по осуществлению операций со счетами депо определяются Сводом правил Депозитария.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ускорения проведения операций с ценными бумагами и упрощения механизма расчетов при большом количестве операций в течение короткого промежутка времени допускается использование клиринга со сделками, подлежащим исполнению.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Денежные расчеты осуществляются на основании поручений Депозитария расчетному учреждению о списании и зачислении денежных средств со счетов депонентов.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ведения расчетно-клиринговой деятельности Депозитарием определяется нормативными актами НБ РК.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28 внесены изменения - постановлением Правительства РК от 28 октября 2001 г. N 1369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P011369_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Расчетным учреждением Депозитария является НБ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открытия счетов депонентов Депозитария в расчетном учреждении и осуществления денежных расчетов между депонентами определяется НБ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Ликвидация и реорганизация Депозитария производятся в установленном законодательством Республики Казахстан порядке. 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от 29 июля 1996 года N 944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о ведении реестра держателей ценных 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в Республике Казахстан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тексте слова "Комиссия", "Комиссией", "Комиссию", "Комиссии" заменены аббревиатурой "НБ РК" - постановлением Правительства РК от 28 октября 2001 г. N 1369 </w:t>
      </w:r>
      <w:r>
        <w:rPr>
          <w:rFonts w:ascii="Times New Roman"/>
          <w:b w:val="false"/>
          <w:i w:val="false"/>
          <w:color w:val="000000"/>
          <w:sz w:val="28"/>
        </w:rPr>
        <w:t xml:space="preserve">P011369_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Положение устанавливает правовые основы создания, деятельности и статус регистраторов на рынке ценных бумаг, регулирует механизм регистрации прав, связанных с ценными бумагами, а также определяет порядок ведения реестров именных ценных бумаг. 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I. Общие положения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настоящем Положении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Блокировка - временный запрет на осуществление каких-либо операций с определенными ценными бумагами, находящимися на лицевых счетах держателей ценных бумаг, осуществляемый с целью гарантирования сохранности данных ценных бумаг и последующего исполнения сделки.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Выписка из реестра - документ, не являющийся ценной бумагой, выдаваемый регистратором, и подтверждающий записи, содержащиеся в реестре, передача которого от одного лица к другому не означает совершения сделки и не влечет перехода прав, связанных с ценными бумагами.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Держатели ценных бумаг - собственник и номинальный держатель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о ведении реестра - договор, заключаемый между регистратором и эмитентом, о предоставлении услуг по ведению реестра держателей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Дробление (сплит) - увеличение общего количества акций в выпуске по отношению к текущему в соответствии с заданным коэффициентом, с одновременным пропорциональным уменьшением номинала акций; операция дробления не приводит к изменению уставного капитала.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Код NSIN - национальный идентификационный код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Консолидация (обратный сплит) - уменьшение общего количества акций в выпуске по отношению к текущему в соответствии с утвержденным коэффициентом, с одновременным пропорциональным увеличением номинала акций. Операция консолидации не приводит к изменению уставного капитала.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Лицевой счет - совокупность записей у регистратора, посредством которых осуществляется учет ценных бумаг, держателя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Номинальный держатель - лицо, осуществляющее фиксацию прав на ценные бумаги (права собственности и иные вещные права на ценные бумаги) и фиксацию изменения этих прав и исполнения операций с ценными бумагами и/или иные юридически значимые действия в отношении ценных бумаг на условиях, определенных собственником данных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Независимый регистратор - специализированная организация, осуществляющая на основании соответствующего договора с эмитентом ценных бумаг функции ведения реестров всех держателей ценных бумаг данного эмитента и не являющаяся его аффилированным лицом.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Обременение ценных бумаг - ограничение права собственности на ценные бумаги в силу существования обязательственного правоотношения между собственником этих ценных бумаг и третьим лицом.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Регистратор - юридическое лицо, осуществляющее ведение реестра держателей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Реестр - официальный список держателей ценных бумаг, составленный на определенную дату и позволяющий идентифицировать этих держателей, а также количество принадлежащих им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форма ведения и хранения информации и документов - хранение и передача информации и документов с помощью средств электронной связи и на электронных носителях.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качестве номинальных держателей ценных бумаг выступают профессиональные участники рынка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Номинальный держатель гарантирует наличие ценных бумаг и возможность совершения тех сделок с ними (либо иных юридических действий), которые установлены их собственником.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Номинальный держатель действует только в интересах собственников, чьи ценные бумаги переданы ему в номинальное держание. Передача ценных бумаг в номинальное держание не влечет за собой передачу права собственности на эти ценные бумаги номинальному держателю. 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II. Регистраторы держателей ценных бумаг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Независимый регистратор является юридическим лицом, создаваемым и действующим в любой организационно-правовой форме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своей деятельности регистраторы руководствуются законодательством Республики Казахстан и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Независимый регистратор не должен являться аффелированным лицом эмитента и не вправе осуществлять иные виды профессиональной деятельности на рынке ценных бумаг, кроме регистраторской деятельности, и передавать свои функции по ведению реестра другому лицу.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Эмитент вправе самостоятельно осуществлять выбор регистратора.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Каждый эмитент, образованный в соответствии с законодательством Республики Казахстан, должен обеспечить ведение и хранение реестра держателей ценных бумаг и несет ответственность за точность отражения информации в реестре. Ведение реестра может осуществляться самим эмитентом, а в акционерных обществах, имеющих 500 и более акционеров, только независимым регистратором.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Эмитент обязан обеспечить ведение и хранение реестра держателей ценных бумаг не позднее одного месяца с момента государственной регистрации эмиссии ценных бумаг в Национальном Банке Республики Казахстан (далее - НБ РК).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Эмитент вправе заключить договор на ведение реестра только с одним регистратором.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5 внесены изменения - постановлением Правительства РК от 28 октября 2001 г. N 1369 </w:t>
      </w:r>
      <w:r>
        <w:rPr>
          <w:rFonts w:ascii="Times New Roman"/>
          <w:b w:val="false"/>
          <w:i w:val="false"/>
          <w:color w:val="000000"/>
          <w:sz w:val="28"/>
        </w:rPr>
        <w:t xml:space="preserve">P011369_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Все записи регистратора в отношении определенного эмитента являются собственностью данного эмитента. Данные записи хранятся за счет эмитента и доступ к ним осуществляется по требованию держателей ценных бумаг данного эмитента или НБ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Независимыми регистраторами не могут быть собственники и номинальные держатели ценных бумаг данного эмитента.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Функции регистратора: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фиксация прав собственности и номинального держания посредством ведения реестра и оформление письменных документов, подтверждающих эту фиксацию;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ведение и хранение реестров держателей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подтверждение прав держателей ценных бумаг определенного эмитента путем ведения реестра и предоставления выписок из реестра;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регистрация фактов изменения прав собственности и номинального держания на ценные бумаги путем изменения соответствующей записи в реестре;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хранение сертификатов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осуществление регистрации: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получения и распределения дивидендов, иной части прибыли по ценным бумагам;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права голоса, если ценная бумага предусматривает это;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факта обременения прав собственности на ценные бумаги, осуществляемого на основании распоряжений их собственников или по указанию уполномоченных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предоставление отчетов о своей деятельности эмитенту;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передача информации от имитента держателям его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и) предоставление, по желанию эмитента, консалтинговых и информационных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к) предоставление иных услуг, предусмотренных договором с эмитентом и не противоречащих 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Регистратор обязан заключить договор с Центральным депозитарием, в котором, помимо условий, предусмотренных законодательством Республики Казахстан, устанавливается механизм их взаимодействия в соответствии со Сводом правил Центрального депозитария.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Регистраторы осуществляют свою деятельность на основании лицензии, выдаваемой НБ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НБ РК ведет учет регистраторов путем присваивания регистрационных номеров. Условия и порядок выдачи, а также приостановление действия и основания отзыва лицензии на осуществление регистраторской деятельности устанавливаются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Контроль за осуществлением регистраторской деятельности проводится НБ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ведения реестра держателей ценных бумаг регистратором эмитент обязан предоставить ему всю информацию, необходимую для ведения реестра и не вправе вмешиваться в его деятельность, кроме случаев осуществления контроля за достоверностью отраженной в реестре информации. </w:t>
      </w:r>
    </w:p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III. Деятельность регистратора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Для заключения договора о ведении реестра эмитент предоставляет регистратору: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Правления или другого исполнительного органа о назначении регистратора;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необходимые для создания системы ведения реестра держателей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исходный список держателей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учредительные документы эмитента;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свидетельства о государственной регистрации эмитента;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эмиссии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выдаваемый НБ РК и удостоверяющий государственную регистрацию эмиссии ценных бумаг или допуска ценных бумаг к обращению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Операции с лицевыми счетами осуществляются на основании приказов держателей ценных бумаг. К ним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открытие счета;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изменение реквизитов счета;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 ценных бумаг с одного лицевого счета на другой;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закрытие счета.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открытии лицевого счета заводится учетная карточка держателя счета с образцами подписи собственника ценных бумаг или его уполномоченного представителя, а для юридических лиц - с образцами подписей руководителя и главного бухгалтера, а также оттиска печати, заверенных нотариально.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Приказ на изменение реквизитов счета может отдаваться регистратору держателем ценных бумаг или его уполномоченным лицом только в письменной форме. В нем может содержаться изменение одного или нескольких реквизитов одновременно.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обременении ценных бумаг какими-либо обязательствами в лицевой счет держателя данных ценных бумаг также должны быть внесены данные о лице, которое в силу обременения ценных бумаг обладает определенными правами в отношении этих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Закрытие счета осуществляется при отсутствии на данном лицевом счете ценных бумаг в течение 6 месяцев и в случаях, предусмотренных законодательством Республики Казахстан. Закрытие лицевого счета регистратором должно сопровождаться соответствующим извещением держателя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Приказ о переводе ценных бумаг с одного лицевого счета на другой должен быть оформлен в письменном виде и содержать следующие реквизиты: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фамилию, имя, отчество, реквизиты удостоверения личности (для юридического лица - полное официальное наименование, код ОКПО) держателя ценных бумаг, передающего ценные бумаги;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полное официальное наименование эмитента;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передаваемых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вид ценных бумаг (NSIN);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приобретателя - необходимые данные для идентификации лицевого счета: номер лицевого счета, фамилию, имя, отчество, реквизиты удостоверения личности (для юридического лица - полное официальное наименование, код ОКПО).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Все приказы должны быть подписаны держателем ценных бумаг или его уполномоченным представителем и оформлены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передаче ценных бумаг, являющихся предметом обременения, приказ должен быть подписан также зарегистрированным залогодержателем или его уполномоченным представителем.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При поступлении приказов регистратор в течение трех рабочих дней обязан внести соответствующие изменения в регистрационные журналы.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Отказ от исполнения приказа направляется регистратором держателю ценных бумаг в срок не позднее пяти рабочих дней с момента получения приказа. Отказ от исполнения приказа должен быть обоснован и составлен в письменной форме и подписан регистратором.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При наличии решений суда или других полномочных органов относительно прав держателей на ценные бумаги регистратор вносит соответствующие изменения в реестр.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К дополнительным операциям, осуществляемым регистратором по поручению эмитента, относятся следующие: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и распределение дивидендов;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рассылка извещений, писем и приглашений держателям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Регистратором могут осуществляться и другие дополнительные операции, предусмотренные договором о ведении реестра.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В случае утери или утраты журналов и данных счетов на электронных или на бумажных носителях держатель реестра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известить в однодневный срок эмитента и НБ РК в письменной форме об утере или утрате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опубликовать сообщения в средствах массовой информации о необходимости предоставления заинтересованными лицами документов, в целях восстановления утраченных данных реестра и перерегистрации сделок, с указанием даты и срока перерегистрации;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восстановить данные в двухнедельный срок с момента утери или утраты.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нанесения ущерба держателям ценных бумаг в результате ненадлежащего исполнения своих обязанностей либо иных неправомерных действий регистратор несет ответственность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Порядок предоставления информации заинтересованным лицам определяется регистратором.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Запрос эмитента должен быть оформлен на бланке эмитента, подписан руководителем и скреплен печатью эмитента.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Держатель ценных бумаг имеет право получить информацию: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внесение в систему ведения реестра данных о нем и зарегистрированных на его имя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всех изменениях информации о нем и о зарегистрированных на его имя ценных бумагах, произведенных в системе ведения реестра;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процентном соотношении общего количества принадлежащих ему ценных бумаг к общему объему эмиссии;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любые другие сведения, касающиеся его счета.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Государственные, правоохранительные и иные органы получают информацию из системы ведения реестра в порядке и случаях, предусмотренных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иных случаях сроки и порядок предоставления информации из реестра определяется НБ РК. </w:t>
      </w:r>
    </w:p>
    <w:bookmarkStart w:name="z5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IV. Документы, подтверждающие наличие записей в реестре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держателей ценных бумаг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27. Документом, подтверждающим наличие записей в реестре держателей ценных бумаг, является выписка из реестра, которая выдается регистратором и не является ценной бумагой.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Выписка из реестра о ценных бумагах на имя держателя ценных бумаг должна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указания на то, что она является выпиской из реестра;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лицевого счета;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фамилию, имя, отчество (для юридических лиц - полное официальное наименование) держателя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дату составления выписки из реестра;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полное официальное наименование эмитента, номер и дату регистрации, юридический адрес;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и виды ценных бумаг, записанных в реестре, их номинальную стоимость;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полное официальное наименование и юридический адрес регистратора;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об обременении ценных бумаг или прекращении такого обременения, а также иных ограничениях на передачу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Выписка из реестра держателей ценных бумаг как документ, подтверждающий наличие записи об обременении ценных бумаг, должна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фамилию, имя, отчество (для юридических лиц - полное официальное наименование) лица, который в силу обременения ценных бумаг обладает в отношении их определенными имущественными правами;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фамилию, имя, отчество (для юридических лиц - полное официальное наименование) держателя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дату составления выписки из реестра;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полное официальное наименование эмитента, юридический адрес;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и виды ценных бумаг, находящихся в обременении;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основания обременения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полное официальное наименование и юридический адрес регистратора.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Выписка из реестра как документ, подтверждающий записи о прекращении факта обременения ценных бумаг, в дополнение к данным, указанным в пункте 29 настоящего Положения, должна содержать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 дате внесения в реестр записи о прекращении обременения;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 видах и количестве ценных бумаг, в отношении которых в реестр внесена запись о прекращении обременения.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31. Выписка из реестра в письменной форме заверяется подписью должностного лица и заверяется печатью эмитента (или независимого регистратора). </w:t>
      </w:r>
    </w:p>
    <w:bookmarkStart w:name="z5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V. Реестр держателей ценных бумаг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32. В реестр держателей ценных бумаг должны быть внесены следующие данные: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эмитенте, в том числе о размере его уставного фонда, количестве, номинальной стоимости и видах объявленных к выпуску и выпущенных в обращение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дроблении либо консолидации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каждом держателе ценных бумаг с указанием, является ли он собственником или номинальным держателем ценных бумаг, о количестве и видах ценных бумаг, записанных на его имя;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выкупленных эмитентом ранее выпущенных ценных бумагах, их количестве, номинальной стоимости и видах;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выплате дивидендов и других предусмотренных законом выплатах держателям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документах, подтверждающих совершение сделок с ценными бумагами, а также иных основаниях приобретения прав на ценные бумаги и о фактах обременения ценных бумаг обязательствами.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реестра держателей ценных бумаг может осуществляться посредством ведения книжных записей или посредством ведения записей в электронной форме и должно обеспечивать выполнение требований, предъявляемых настоящим Положением к ведению и хранению реестра.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Реестр формируется с момента распределения прав на ценные бумаги, возникших в результате эмиссии и первичного размещения ценных бумаг эмитентов.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Система реестров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реестров лицевых счетов держателей ценных бумаг с учетом прав, вытекающих из содержания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в хронологическом порядке регистрационного журнала операций со счетами и ценными бумагами;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выпуска ценных бумаг в документальной форме журнала о наличии, выдаче и аннулировании сертификатов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системы учета и хранения документов, являющихся основанием для внесения изменений в реестр держателей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список лиц, уполномоченных держателями ценных бумаг осуществлять определенные действия в отношении их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Система реестров содержит совокупность видов реестров в зависимости от количества групп ценных бумаг, имеющих один и тот же идентификационный код NSIN. В каждом реестре ведется учет ценных бумаг только одного эмитента.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Лицевой счет с присвоением индивидуального номера открывается регистратором на имя каждого держателя.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Лицевой счет должен содержать следующую информацию: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лицевого счета;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держателе ценных бумаг с указанием, является ли он собственником или номинальным держателем ценных бумаг,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для физических лиц - фамилию, имя, отчество, данные документа, удостоверяющего личность, адрес, данные об уполномоченном представителе, осуществляющем действия по их ценным бумагам;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для юридических лиц - полное официальное наименование юридического лица, данные уполномоченного представителя, номер и дату регистрации, юридический адрес.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нескольких собственников ценных бумаг - вышеуказанные данные всех собственников и данные уполномоченного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размере начисленных и выплаченных дивидендов;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количестве и видах ценных бумаг (код NSIN);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обременении ценных бумаг обязательствами с указанием в регистрационном журнале номера записи о возникновении или прекращении обременения ценных бумаг, номера лицевого счета лица, которое в силу обременения ценных бумаг обладает определенными правами в отношении этих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 блокировке;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указание формы ценных бумаг (сертификат или запись на электронных носителях);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 реквизитах сертификатов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36. Держатель ценных бумаг может иметь в реестре не более одного лицевого счета.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37. Журналы учета операций со счетами или с ценными бумагами должны содержать в хронологической последовательности все операции, проводимые регистратором. Обязательным приложением к данным журналам являются документы, на основании которых проводились все операции, а также копии отчетов о проведенных операциях и выписок из реестра.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38. Регистратор обязан обеспечить сохранность всех документов, входящих в систему реестров, в течение пяти лет с момента, когда какой-либо держатель ценных бумаг перестал быть таковым. </w:t>
      </w:r>
    </w:p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VI. Договор о ведении реестра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39. Помимо условий, предусмотренных законодательством Республики Казахстан, договор о ведении реестра, заключенный между регистратором и эмитентом, должен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а) реквизиты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б) предмет договора: предоставление услуг по ведению реестра держателей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в) порядок и условия вступления в силу договора о ведении реестра;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г) права и обязанности сторон, включая обязательства регистратора соблюдать коммерческую тайну о содержании реестра;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д) порядок предоставления эмитентом регистратору всей информации, необходимой для ведения реестра;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е) срок действия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ж) размер и порядок оплаты услуг регистратора, предусмотренных договором;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з) форму и периодичность отчетности регистратора, перед эмитентом;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и) ответственность сторон за нарушение условий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к) форс - можорные обстоятельства;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л) положения о порядке разрешения споров между регистратором и эмитентом;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м) порядок и условия расторжения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Помимо вышеперечисленных положений договор о ведении реестра может содержать и другие условия осуществления регистраторской деятельности, не противоречащие 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Эмитент обязан оплачивать услуги регистратора в соответствии с графиком и условиями, оговоренными договором.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Действие договора об осуществлении деятельности по ведению реестра может быть приостановлено: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регистратором в связи с невыполнением эмитентом своих обязанностей по договору и/или выявления обстоятельств, несовместимых с объективным ведением реестра;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приостановка действия или отзыв лицензии регистратора на осуществление деятельности по ведению реестра;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по требованию НБ РК либо в иных случаях, предусмотренных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Помимо случаев, предусмотренных законодательством Республики Казахстан, действие договора об осуществлении деятельности по ведению реестра может быть прекращено: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по взаимному согласию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в одностороннем порядке эмитентом при условии ненадлежащего исполнения либо невыполнения договора регистратором. Действие договора может быть прекращено по инициативе эмитента на основе письменного уведомления эмитента не менее чем за 1 месяц до момента расторжения договора с указанием реквизитов лица, назначенного эмитентом для дальнейшего ведения реестра;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в одностороннем порядке регистратором в случае невыполнения эмитентом договорных обязательств. Действие договора может быть прекращено по инициативе регистратора на основе письменного уведомления регистратора не менее чем за 1 месяц до момента расторжения договора. В уведомлении регистратор представляет основания для данного прекращения действия договора и ставит в известность НБ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расторжении договора регистратор в 15-дневный срок обязан передать эмитенту или новому регистратору всю информацию, содержащуюся в реестре или в 3-дневный срок представить обоснованный отказ, с указанием невыполненных эмитентом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документации должна быть оформлена актом приема-передачи и удостоверена печатью.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Эмитент обязан опубликовать в средствах массовой информации о назначении нового регистратора и уведомить об этом НБ РК. </w:t>
      </w:r>
    </w:p>
    <w:bookmarkStart w:name="z5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от 29 июля 1996 года N 944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о кастодиальной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в Республике Казахстан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 Сноска. В тексте слова "Комиссия", "Комиссией", "Комиссию", "Комиссии" заменены аббревиатурой "НБ РК" - постановлением Правительства РК от 28 октября 2001 г. N 1369  </w:t>
      </w:r>
      <w:r>
        <w:rPr>
          <w:rFonts w:ascii="Times New Roman"/>
          <w:b w:val="false"/>
          <w:i w:val="false"/>
          <w:color w:val="000000"/>
          <w:sz w:val="28"/>
        </w:rPr>
        <w:t xml:space="preserve">P011369_ </w:t>
      </w:r>
      <w:r>
        <w:rPr>
          <w:rFonts w:ascii="Times New Roman"/>
          <w:b w:val="false"/>
          <w:i w:val="false"/>
          <w:color w:val="000000"/>
          <w:sz w:val="28"/>
        </w:rPr>
        <w:t xml:space="preserve"> 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Настоящее Положение устанавливает правовые основы организации и деятельности Кастодиана на рынке ценных бумаг и определяет механизмы взаимодействия Кастодиана с другими профессиональными участниками рынка ценных бумаг. </w:t>
      </w:r>
    </w:p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I. Общие положения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 настоящем Положении используются следующие понятия: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Держатели ценных бумаг - собственники и номинальные держатели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Кастодиан - юридическое лицо, осуществляющее профессиональную деятельность по хранению и учету вверенных ему денежных средств и ценных бумаг клиентов.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Кастодиальный договор - договор, заключаемый между Кастодианом и его клиентом о предоставлении последнему услуг по хранению и учету денежных средств и ценных бумаг клиентов.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Номинальный держатель - лицо, осуществляющее фиксацию прав на ценные бумаги (права собственности и иные вещные права на ценные бумаги) и фиксацию изменения этих прав и исполнения операций с ценными бумагами и/или иные юридически значимые действия в отношении ценных бумаг на условиях, определенных собственником данных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 - документ, однозначно выражающий распоряжение клиента Кастодиану совершить какое-либо действие в отношении вверенных ему ценных бумаг и денежных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Уполномоченное лицо - лицо, которое в силу возложенных на него функций вправе совершать какие-либо действия от имени и в интересах представляемого.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Хранение ценных бумаг - профессиональная деятельность на рынке ценных бумаг, заключающаяся в обеспечении сохранности вверенных на хранение ценных бумаг и денежных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качестве номинальных держателей ценных бумаг выступают профессиональные участники рынка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Номинальный держатель гарантирует наличие ценных бумаг и возможность совершения тех сделок с ними (либо иных юридических действий), которые установлены их собственником.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Номинальный держатель действует только в интересах собственников, чьи ценные бумаги переданы ему в номинальное держание.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ценных бумаг в номинальное держание не влечет за собой передачу права собственности на эти ценные бумаги номинальному держателю. </w:t>
      </w:r>
    </w:p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II. Порядок образования и статус Кастодиана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Кастодиан является юридическим лицом, создаваемым и действующим в любой организационно-правовой форме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своей деятельности Кастодиан руководствуется законодательством Республики Казахстан и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Кастодиан не должен являться аффилированным лицом клиента.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Кастодиан вправе осуществлять свою деятельность только при наличии лицензии на хранение ценных бумаг (сейфовое хранение) и лицензии на осуществление кастодиальной деятельности, выданных Национальным Банком Республики Казахстан (далее - НБ РК).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и порядок выдачи, а также приостановление действия и основания отзыва лицензии на осуществление кастодиальной деятельности устанавливаются законодательством Республики Казахстан.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5 внесены изменения - постановлением Правительства РК от 28 октября 2001 г. N 1369 </w:t>
      </w:r>
      <w:r>
        <w:rPr>
          <w:rFonts w:ascii="Times New Roman"/>
          <w:b w:val="false"/>
          <w:i w:val="false"/>
          <w:color w:val="000000"/>
          <w:sz w:val="28"/>
        </w:rPr>
        <w:t xml:space="preserve">P011369_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осуществлением деятельности Кастодиана производится НБ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НБ РК для осуществления контроля имеет право проверять всю документацию, включая книги отчетов и записи, отражающие деятельность Кастодиана.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28 октября 2001 г. N 1369 </w:t>
      </w:r>
      <w:r>
        <w:rPr>
          <w:rFonts w:ascii="Times New Roman"/>
          <w:b w:val="false"/>
          <w:i w:val="false"/>
          <w:color w:val="000000"/>
          <w:sz w:val="28"/>
        </w:rPr>
        <w:t xml:space="preserve">P011369_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Все изменения и дополнения, вносимые в учредительные документы Кастодиана подлежат представлению в лицензирующий орган на предмет соответствия указанных документов содержанию лицензии. </w:t>
      </w:r>
    </w:p>
    <w:bookmarkStart w:name="z5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III. Кастодиальная деятельность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Кастодиальная деятельность - деятельность специализированных организаций - профессиональных участников рынка ценных бумаг по обеспечению сохранности и учета вверенных им ценных бумаг и денежных средств клиентов.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Объектами деятельности Кастодиана являются денежные средства и ценные бумаги, допущенные к обращению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Субъектами кастодиальной деятельности являются Кастодиан и его клиенты.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Кастодиан осуществляет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контроль за исполнением сделок с ценными бумагами своих клиентов;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обеспечение сохранности и учета ценных бумаг и денежных средств клиентов, помещенных на хранение;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учет именных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осуществление деятельности в качестве номинального держателя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выполнение функции платежного агента по сделкам с ценными бумагами клиентов;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исполнение приказов по переводу и получению ценных бумаг и денежных средств клиентов;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получение доходов по ценным бумагам и зачисление их на счета клиентов;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передачу информации от эмитента клиентам;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и) выплату денежных средств по приказам клиентов;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к) предоставление иных услуг, предусмотренных договором с клиентом и не противоречащих 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Обязанности Кастодиана: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контроль за исполнением сделок с ценными бумагами своих клиентов;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надлежащее хранение и учет вверенных ему денежных средств и ценных бумаг клиентов;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исполнение приказов клиентов в строгом соответствии с их содержанием;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неразглашение информации о счетах клиента без прямого указания самого клиента третьим лицам, за исключением НБ РК и других органов в случаях, предусмотренных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обеспечения балансового обособления ценных бумаг и денежных средств клиентов и собственных ценных бумаг и денежных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соблюдение установленной технологии ведения счетов и учета ценных бумаг и денежных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предоставление информации о состоянии счетов клиента на регулярной основе и по первому его требованию;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ведение письменной отчетности о выполнении каждого приказа клиента;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и) иные обязанности, оговоренные в кастодиальном договоре.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Кастодиан не вправе как-либо использовать информацию, если это: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наносит или может нанести ущерб законным правам и интересам клиента;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используется в целях собственного незаконного обогащения или незаконного обогащения третьих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это противоречит 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случаях, если в результате неправомерных действий либо иных действий Кастодиана клиенту был причинен какой-либо ущерб, ответственность и возмещение ущерба производится в общем порядке, предусмотренном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Кастодиан не вправе без приказов клиента обременять права на ценные бумаги какими-либо обязательствами.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Кастодиан не вправе каким-либо образом использовать вверенные ему денежные средства и ценные бумаги клиента в своих интересах, в том числе отвечать ими по своим обязательствам и отдавать в залог либо совершать в отношении указанных активов другие действия, с целью удовлетворения интересов третьих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Ценные бумаги клиента, находящиеся на счету в Кастодиане не могут быть подвергнуты аресту или каким-либо образом изъяты третьими лицами, кроме случаев, предусмотренных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Приказы клиентов могут быть направлены на осуществление следующих действий: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получение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поставку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оплату расходов клиентов;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выплату денежных средств со счета клиента.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Приказы должны быть составлены в письменном виде, заверены уполномоченными лицами и могут быть отданы посредством почты, телекса и электронной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17. Кастодиан не вправе принимать частичные поставки ценных бумаг на счет клиента без соответствующего распоряжения самого клиента.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18. Ответственность за сохранность и учет ценных бумаг и денежных средств наступает с момента фактической передачи клиентом в Кастодиан указанных активов, что оформляется соответствующим документом.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19. Для открытия счета в Кастодиане клиент обязан предоставить следующие документы в Кастодиан: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а) образцы подписей должностных лиц, уполномоченных подписывать письменные распоряжения от имени клиента, подписи клиента (для физических лиц);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б) копии учредительных документов и изменений к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в) решение исполнительных органов клиента о назначении Кастодиана.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20. Кастодиан обязан предоставлять любую информацию клиенту или любую документацию аудитору клиента, касающуюся счетов клиента в Кастодиане. </w:t>
      </w:r>
    </w:p>
    <w:bookmarkStart w:name="z5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IV. Кастодиальный договор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Предложение заключить кастодиальный договор исходит от клиента в форме письменного заявления на открытие счета в Кастодиане. Кастодиан обязан ознакомить клиента со стандартами деятельности по хранению и учету его ценных бумаг и денежных средств до заключения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Кастодиальный договор является концессуальным и при его заключении от клиента не требуется немедленного зачисления на счета каких-либо ценных бумаг или денежных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Помимо условий, предусмотренных законодательством Республики Казахстан, кастодиальный договор, заключенный между Кастодианом и клиентом, должен содержать в себе следующие положения: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реквизиты Кастодиана и клиента;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предмет договора: предоставление услуг по хранению и учету ценных бумаг и денежных средств клиента;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права и обязанности сторон, включая обязательства Кастодиана соблюдать коммерческую тайну о счетах клиента;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о выполнении Кастодианом деятельности в качестве номинального держателя;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размер и порядок оплаты услуг Кастодиана;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форму и периодичность отчетности Кастодиана перед клиентом;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ответственность сторон за нарушение условий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условия и порядок получения доходов по ценным бумагам и зачисление их на счета клиентов, а также выплаты денежных средств по приказам клиентов.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Помимо вышеперечисленных положений, кастодиальный договор может содержать и другие условия, не противоречащие 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Кастодиальный договор подлежит ежегодному утверждению исполнительным органом клиента. </w:t>
      </w:r>
    </w:p>
    <w:bookmarkStart w:name="z80833361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V. Реорганизация и ликвидация Кастодиана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23. Реорганизация и ликвидация Кастодиана осуществляется в порядке и условиях, предусмотренных законодательством Республики Казахстан, по согласованию с НБ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ликвидации Кастодиан обязан в письменном виде уведомить клиента и НБ РК о прекращении своей деятельности за два месяца до момента прекращения. В указанный период Кастодиан обязан передать все вверенные ему клиентом денежные средства и ценные бумаги и предоставить соответствующий отчет.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Процедуры и порядок передачи денежных средств и ценных бумаг устанавливаются законодательством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