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6cfd2" w14:textId="f46cf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Государственной премии Республики Казахстан в области литературы, искусства и архитектуры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июля 1996 г. N 949. Утратило силу - постановлением Правительства Республики Казахстан от 14 сентября 2007 года N 806.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Республики Казахстан от 30 июля 1996 г. N 949 утратило силу постановлением Правительства Республики Казахстан от 14 сентября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806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прилагаемые: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Положение о Государственной премии Республики Казахстан в области литературы, искусства и архитектуры;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Положение о Комиссии по Государственным премиям Республики Казахстан в области литературы, искусства и архитектуры при Правительстве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Образовать Комиссию по Государственным премиям Республики Казахстан в области литературы, искусства и архитектуры при Правительстве Республики Казахстан в составе согласно приложению 1.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Признать утратившими силу некоторые решения Правительства Республики Казахстан согласно прилагаемому перечню (приложение 2).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Утверждено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1996 г. N 949    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Государственной премии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 в области литературы, </w:t>
      </w:r>
      <w:r>
        <w:br/>
      </w:r>
      <w:r>
        <w:rPr>
          <w:rFonts w:ascii="Times New Roman"/>
          <w:b/>
          <w:i w:val="false"/>
          <w:color w:val="000000"/>
        </w:rPr>
        <w:t xml:space="preserve">
искусства и архитектуры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Государственная премия Республики Казахстан в области литературы,искусства и архитектуры (далее - Государственная премия является формой государственного поощрения за лучшие произведения в области литературы и искусства, признанные ценным вкладом в развитие отечественной культуры.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Присуждение Государственной премии выражается в присвоении лицам, ее удостоенным, пожизненного звания "Лауреат Государственной премии Республики Казахстан", вручении диплома, почетного знака, удостоверения установленного образца и в единовременной выплате именного денежного вознаграждения.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Вручение Государственной премии проходит в торжественной обстановке. Дата церемонии вручения приурочивается к Дню Независимости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Размер денежного вознаграждения Государственной премии устанавливается Правительством Республики Казахстан в год присуждения.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Государственная премия присуждается один раз в два года в количестве 10 номинаций.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постановления Правительства РК от 24 декабря 1996 г. N 1599 </w:t>
      </w:r>
      <w:r>
        <w:rPr>
          <w:rFonts w:ascii="Times New Roman"/>
          <w:b w:val="false"/>
          <w:i w:val="false"/>
          <w:color w:val="000000"/>
          <w:sz w:val="28"/>
        </w:rPr>
        <w:t xml:space="preserve">  P961599_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На соискание Государственной премии могут выдвигаться произведения индивидуальных и коллективных авторов в виде единиц готовой интеллектуальной продукции, исполненных для публичного обращения не ранее, чем за пять лет и не позднее, чем за один год до окончания приема работ.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Не допускается повторное выдвижение на соискание Государственной премии одних и тех же работ. Одна и та же кандидатура не может выдвигаться на соискание Государственной премии более чем по одной номинации, а равно по совокупности работ. Авторы не выдвигаются на соискание Государственной премии посмертно, за исключением тех, кто входит в состав коллектива авторов.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пункт 7 внесены изменения - постановлением Правительства РК от 8 ноября 2002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1180 </w:t>
      </w:r>
      <w:r>
        <w:rPr>
          <w:rFonts w:ascii="Times New Roman"/>
          <w:b w:val="false"/>
          <w:i w:val="false"/>
          <w:color w:val="ff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При коллективном авторстве работ, выдвигаемых на соискание Государственной премии, состав претендентов должен включать лишь основных и фактических авторов и, как правило, не должен превышать 5 человек.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Право выдвижения кандидатур на соискание Государственной премии обладают центральные исполнительные органы, творческие союзы, организации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Порядок выдвижения произведений и работ, их прием, экспертизу и отбор, обсуждение и принятие решений о представлении к Государственной премии осуществляет комиссия по Государственным премиям Республики Казахстан в области литературы, искусства и архитектуры при Правительстве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Работы, участвующие в конкурсе на соискание Государственной премии, подлежат демонстрации и обсуждению в средствах массовой информации. Материалы обсуждения направляются в Комиссию по Государственным премиям Республики Казахстан в области литературы, искусства и архитектуры при Правительстве Республики Казахстан и учитываются при конкурсном отборе. 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Утверждено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1996 г. N 949     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Комиссии по Государственным премиям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в области литературы, </w:t>
      </w:r>
      <w:r>
        <w:br/>
      </w:r>
      <w:r>
        <w:rPr>
          <w:rFonts w:ascii="Times New Roman"/>
          <w:b/>
          <w:i w:val="false"/>
          <w:color w:val="000000"/>
        </w:rPr>
        <w:t xml:space="preserve">
искусства и архитектуры 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1. Комиссия по Государственным премиям Республики Казахстан в области литературы, искусства и архитектуры при Правительстве Республики Казахстан (далее - Комиссия) является экспертно-совещательным органом и формируется из числа авторитетных деятелей литературы, искусства и архитектуры и осуществляет свою деятельность на общественных началах. Персональный состав Комиссии утверждается Правительством Республики Казахстан в год присуждения Государственной премии.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Численный состав Комиссии не должен превышать 60 человек.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Работой Комиссии руководит ее председатель.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Комиссия в соответствии с возложенными на нее обязанностями: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осуществляет прием и предварительное рассмотрение работ, выдвинутых на соискание Государственной премии, обеспечивает соблюдение порядка их выдвижения;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производит отбор и вносит предложения об их допуске к участию в конкурсе, публикует в печати список допущенных трудов с указанием авторов и организаций, выдвинувших их, организует широкое и открытое обсуждение работ;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рассматривает работы, допущенные к конкурсу, изучает материалы и документы, поступившие в Комиссию, принимает решения о присуждении премий;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оформляет дипломы, удостоверения и почетные знаки лауреатов Государственной премии.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Комиссии предоставляется право: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образовывать секции и экспертные комиссии по отдельным отраслям литературы, и искусства, истории и теории художественного творчества для предварительного рассмотрения работ, выдвинутых на присуждение Государственной премии, подготовки заключений и рекомендаций по ним;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привлекать к рецензированию работ специалистов в области литературы и искусства, истории и теории художественного творчества;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направлять членов Комиссии, экспертов и экспертные комиссии для ознакомления на месте с театральными постановками, произведениями монументального искусства, архитектуры и другими работами.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Работы, выдвинутые на соискание Государственной премии, рассматриваются Комиссией в два этапа. На первом этапе отбираются работы для участия в конкурсе на соискание премий, на втором - Президиум на совместном заседании с каждой из трех секций принимает решение о присуждении премий.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Комиссия принимает решения о предварительном отборе работ открытым голосованием простым большинством голосов.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Решение о присуждении Государственной премии принимается тайным голосованием. Для присуждения Государственной премии работе должно быть отдано не менее 3/4 голосов от числа присутствовавших на заседании. Заседания Комиссии и ее секций считаются правомочными при наличии не менее 2/3 их составов.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Абзац первый - в редакции постановления Правительства РК от 24 декабря 1996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1599 </w:t>
      </w:r>
      <w:r>
        <w:rPr>
          <w:rFonts w:ascii="Times New Roman"/>
          <w:b w:val="false"/>
          <w:i w:val="false"/>
          <w:color w:val="000000"/>
          <w:sz w:val="28"/>
        </w:rPr>
        <w:t xml:space="preserve">  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В случае выдвижения на соискание Государственной премии работы члена Комиссии ее автор не принимает участия в работе секций и заседаний Комиссии.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Комиссия систематически публикует в средствах массовой информации объявления о порядке и сроках выдвижения работ на соискание Государственной премии, списки принятых на конкурс работ с указанием авторов и выдвинувших их организаций, а также информирует о своей текущей деятельности.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Решение о присуждении Государственной премии принимается Комиссией по результатам тайного голосования и вступает в силу после утверждения Правительством Республики Казахстан. Постановление Правительства Республики Казахстан о присуждении Государственной премии публикуется в печати к Дню Независимости Республики Казахстан. 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1996 года N 949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постановления Правительства РК от 27 октября 1998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1085 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16 октября 2000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1529 </w:t>
      </w:r>
      <w:r>
        <w:rPr>
          <w:rFonts w:ascii="Times New Roman"/>
          <w:b w:val="false"/>
          <w:i w:val="false"/>
          <w:color w:val="ff0000"/>
          <w:sz w:val="28"/>
        </w:rPr>
        <w:t xml:space="preserve">. Новая редакция - от 9 октября 2002 г.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1099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rPr>
          <w:rFonts w:ascii="Times New Roman"/>
          <w:b w:val="false"/>
          <w:i w:val="false"/>
          <w:color w:val="ff0000"/>
          <w:sz w:val="28"/>
        </w:rPr>
        <w:t xml:space="preserve">  Новая редакция - от 28 октября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1110 </w:t>
      </w:r>
      <w:r>
        <w:rPr>
          <w:rFonts w:ascii="Times New Roman"/>
          <w:b w:val="false"/>
          <w:i w:val="false"/>
          <w:color w:val="000000"/>
          <w:sz w:val="28"/>
        </w:rPr>
        <w:t xml:space="preserve">; 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8 декабря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1283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 июня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588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 октября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1030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Состав комиссии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Государственным премиям Республики Казахстан в 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литературы, искусства и архитектуры при Правительстве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 Президиум: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Ертысбаев                    - Министр культуры и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Ермухамет Кабиденович          Республики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Алиев                        - вице-министр культуры и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Арыстанбек Мухамедиевич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Шаймерден                    -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Шаймерденович            историко-культурного наследия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Министерства культуры и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Вовнянко                     - председатель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Игорь Александрович            объединения "Союз кинематографистов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Казахстан", заслуженный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деятель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лауреат Государственной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Ергалиева                    - заведующая отделом изобразительного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Райхан Абдешовна               искусства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государственного казенного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предприятия "Институт литературы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искусства имени М. Ауэзова"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Министерства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Казахстан, доктор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искусствоведения, член Международной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ассоциации художественных критиков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при ЮНЕСКО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Кекилбаев                    - народный писатель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Абиш                           Казахстан, лауреат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премии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Кирабаев                     - академик Национальной академии наук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Смаилович                Республики Казахстан, лауреат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Государственной премии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Молдагалиев                  - народный писатель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Туманбай                       Казахстан, лауреат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премии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Мусаходжаева                 - ректор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Айман Кожабековна              "Казахская национальная академия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музыки" Министерства образования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науки Республики Казахстан, артист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мира, народная артистка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Казахстан, лауреат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премии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Оразбаев                     - народный артист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Сабит Конурбаевич              Казахстан, лауреат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премии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Оразалин                     - председатель правления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Мыркасымович            объединения "Союз писателей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Казахстан", лауреат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Государственной премии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Рустембеков                  - президент общественного объединения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Акмурза Исаевич                "Союз архитекторов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Казахстан", заслуженный архитектор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Щеголихин                    - народный писатель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Иван Павлович                  Казахстан, лауреат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премии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Секция литературы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Каскабасов                   - директор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Сеит Аскарович                 государственного казенного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предприятия "Институт литературы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искусства имени М. Ауэзова"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Министерства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литературовед, академик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академии наук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лауреат Государственной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Казахстан,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секции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Абдиков                      - писатель, лауреат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Толен                          премии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Айтхожина                    - поэтесса, лауреат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Марфуга                        премии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Ауэзов                       - директор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Мурат Мухтарович               "Национальная библиотека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Казахстан" Министерства культуры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информации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литературный критик, кандидат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филологических наук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Бельгер                      - писатель, лауреат Президентской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Герольд Карлович               премии мира и духовного согласия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Есдаулетов                   - поэт, главный редактор газеты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Улугбек Оразбаевич             "Қазақ әдебиеті", лауреат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Государственной премии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Жумадилов                    - народный писатель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Кабдеш                         Казахстан, лауреат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премии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Какишев                      - профессор, доктор филологических наук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Турсынбек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Кулкенов                     - писатель, директор товарищества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Мереке Абдешович               ограниченной ответственностью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"Қазақ газеттері"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Магауин                      - народный писатель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Мухтар                         Казахстан, главный редактор журнала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"Жұлдыз", лауреат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премии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Михайлов                     - поэт, главный редактор журнала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Валерий Федорович              "Простор"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Мукай                        - писатель-драматург, лауреат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Баккожа                        Государственной премии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Муртаза                      - народный писатель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Шерхан                         Казахстан, лауреат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премии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Мырза-Али                    - народный писатель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Кадыр Гинаятович               Казахстан, поэт, лауреат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Государственной премии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Негимов                      - критик, доктор филологических наук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Нурпеисов                    - народный писатель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Абдижамил                      Казахстан, президент 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пен-клуба, лауреат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премии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Сейдимбек                    - писатель, лауреат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Акселеу Сланович               премии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Секция музыки, театра и кино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Рахмадиев                    - народный артист СССР, лауреат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Еркегали Рахмадиевич           Государственной премии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Казахстан, председатель секции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Абдрашев                     - художественный руководитель и главный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Толепберген                    дирижер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академического симфонического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оркестра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государственного казенного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предприятия "Казахская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государственная филармония имени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Жамбыла" Министерства культуры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информации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народный артист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Казахстан, лауреат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премии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Альпиев                      - директор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Толеубек Ныгметович            государственного казенного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предприятия "Национальный театр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оперы и балета имени К. Байсеитовой"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Министерства культуры и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Казахстан, заслуженный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деятель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Андриасян                    - художественный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Рубен Суренович                республиканского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казенного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"Государственный академический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русский театр драмы имени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М. Лермонтова" Министерства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 информации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народный артист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Казахстан, лауреат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премии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Аубакирова                   - ректор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Жания Яхияевна                 "Казахская национальная консерватория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имени Курмангазы"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образования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Казахстан, народная артистка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Казахстан, профессор,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лауреат Государственной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Ашимов                       - народный артист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Асанали                        Казахстан, лауреат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премии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Капустин                     - заслуженный артист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Николаевич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Клушкин                      - народный артист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Степанович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Нарымбетов                   - кинорежиссер, лауреат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Сатыбалды                      премии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Обаев                        - директор - художественный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Есмухан Несипбаевич            руководитель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государственного казенного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предприятия "Казахский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государственный академический театр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драмы имени М. Ауэзова"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культуры и информации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Казахстан, народный артист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Казахстан, профессор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Тарази                       - писатель-драматург, лауреат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 Уртаевич                  Государственной премии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Тлеухан                      - заслуженный артист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Бекболат Канаевич              Казахстан, лауреат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премии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Усенбаева                    - народная артистка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Нуржамал                       Казахстан, лауреат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премии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Секция изобразительного искусства и архитектуры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Толепбай                     - заслуженный деятель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Ерболат Тогысбаевич            Казахстан, академик академии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художеств России, лауреат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Сальвадора Дали, лауреат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Государственной премии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Казахстан, председатель секции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Абишев                       - скульптор, член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                          объединения "Союз художников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Алиев                        - живописец, лауреат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Дулат Капбарович               премии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Дузелханов                   - живописец, лауреат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Агымсалы                       премии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Заурбекова                   - художник прикладного искусства,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Фатима Есмуратовна             лауреат Государственной премии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Кумарова                     - искусствовед, заслуженный деятель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Сабила Бекжановна              Республики Казахстан, член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общественного объединения "Союз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художников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                           - искусствовед, ответственный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Камилла Витальевна             общественного объединения "Союз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художников Республики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член ассоциации художественных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критиков при ЮНЕСКО, член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Международной авторской ассоциации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Петрова                      - заслуженный архитектор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Альбина Анатольевна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Уморбеков                    - директор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Байтурсын Есжанович            государственного казенного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предприятия "Государственный музей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искусств Республики Казахстан имени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А. Кастеева" Министерства культуры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информации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Чиканаев                     - архитектор, член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Аманжол Шаймерденович          объединения "Союз художников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Казахстан" 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июля 1996 г. N 949    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Постановление Кабинета Министров Республики Казахстан от 8 октября 1992 г. N 841 "Об утверждении Положения о Государственной премии Республики Казахстан в области литературы, искусства и архитектуры и Положения о Комитете по Государственным премиям Республики Казахстан в области литературы, искусства и архитектуры при Кабинете Министров Республики Казахстан (САПП Республики Казахстан, 1992 г., N 39, ст. 583).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Постановление Кабинета Министров Республики Казахстан от 20 сентября 1994 г. N 1036 "О составе Комитета по Государственным премиям Республики Казахстан в области литературы, искусства и архитектуры при Кабинете Министров Республики Казахстан (САПП Республики Казахстан, 1994 г., N 39, ст. 425).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Постановление Кабинета Министров Республики Казахстан от 22 декабря 1994 г., N 1446 "О внесении изменения в постановление Кабинета Министров Республики Казахстан от 20 сентября 1994 г. N 1036" (САПП Республики Казахстан, 1994 г., N 48, ст.541).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Постановление Кабинета Министров Республики Казахстан от 20 декабря 1994 г., N 1448 "О внесении дополнений в постановление Кабинета Министров Республики Казахстан от 8 октября 1992 г. N 841" (САПП Республики Казахстан, 1994 г., N 48, ст.543).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