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03cc" w14:textId="7980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декабря 1995 года N 1781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1996 г. N 950. Утратило силу - постановлением Правительства РК от 27 декабря 1996 г. N 1655 ~P961655.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19
декабря 1995 г. N 1781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P951781_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Государственного комитета Республики Казахстан по национальной
политике"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"Структура центрального аппарата Государственного
комитета Республики Казахстан по национальной политике",
утвержденное названным постановлением, изложить в новой редакции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Республики Казахстан
                                   от 30 июля 1996 г. N 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 Т Р У К Т У Р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центрального аппарата Государственного комитета
           Республики Казахстан по национальной политике
     Руководство
     Главное управление по развитию государственного языка,
     терминологической и ономастической работы
     Главное управление анализа и координации национальной
     политики
     Отдел по внешним связям и работе с казахской диаспорой
     Отдел по развитию национальных языков
     Отдел по связям со средствами массовой информации
     Отдел по работе с кадрами, обращениями граждан и спецработ
     Финансово-экономический отдел
     Управление по организации работы аппарата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