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ac35" w14:textId="c37a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31 августа 1995 г. N 1208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1996 г. N 961. Утратило силу - постановлением Правительства РК от 7 января 1999 г. N 10 ~P990010.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31 августа 1995 г. N 1208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P951208_ </w:t>
      </w:r>
      <w:r>
        <w:rPr>
          <w:rFonts w:ascii="Times New Roman"/>
          <w:b w:val="false"/>
          <w:i w:val="false"/>
          <w:color w:val="000000"/>
          <w:sz w:val="28"/>
        </w:rPr>
        <w:t>
  "Вопросы государственного
Экспортно-импортного банка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"иметь пять заместителей Председателя Правления, в том числе
одного первого".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