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a51e" w14:textId="d80a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Кабинета Министров Республики Казахстан от 15 декабря 1994 г. N 1414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1996 г. N 964. Утратило силу - постановлением Правительства РК от 3 марта 2001 г. N 326 ~P010326.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расследовании и учете несчастных случаев и иных повреждений здоровья трудящихся на производстве, утвержденное постановлением Кабинета Министров Республики Казахстан от 15 декабря 1994 г. N 1414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расследовании и учете несчастных случаев и иных повреждений здоровья трудящихся на производстве" (САПП Республики Казахстан, 1994 г., N 47, ст. 527)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"Расследование несчастного случая, происшедшего на объектах, подконтрольных Комитету по надзору за безопасным ведением работ в промышленности и горному надзору Республики Казахстан (Госгортехнадзор Республики Казахстан), проводится комиссией под председательством представителя Госгортехнадзора";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"Несчастные случаи, происшедшие на объектах, подконтрольных Государственному энергетическому надзору Министерства энергетики и угольной промышленности Республики Казахстан и другим органам государственного и ведомственного надзора и контроля за охраной труда, расследуются с участием их представителей. При расследовании случаев острых профессиональных заболеваний (отравлений) участвуют специалисты органов Госсаннадзора".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