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6c79a" w14:textId="b16c7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постановление Правительства Республики Казахстан от 28 июня 1996 г. N 819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6 августа 1996 г. N 967. Утратило силу - постановлением Правительства РК от 31 декабря 1996 г. N 1748. ~P961748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в постановление Правительства Республики Казахстан от 28 июня 1996 г. N 819 </w:t>
      </w:r>
      <w:r>
        <w:rPr>
          <w:rFonts w:ascii="Times New Roman"/>
          <w:b w:val="false"/>
          <w:i w:val="false"/>
          <w:color w:val="000000"/>
          <w:sz w:val="28"/>
        </w:rPr>
        <w:t xml:space="preserve">P960819_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ставках акцизов на импортируемые подакцизные товары и нормах провоза физическими лицами через таможенную границу Республики Казахстан подакцизных товаров, которые не подлежат обложению акцизами" (САПП Республики Казахстан, 1996 г., N 29, ст. 262) следующие дополнения: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дополнить пунктом 4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"4. Пункты 2 и 3 ввести в действие со дня опубликования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настоящего постановления";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приложении 1 "Ставки акцизов на подакцизные товары, ввозимые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таможенную территорию Республики Казахстан" примечание дополнить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предложением следующего содержания: "Ставки акцизов не применяются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отношении указанных товаров, ввозимых по контрактам, заключенным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полностью оплаченным до 15 июля 1996 года".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