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36d5" w14:textId="8e93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Королевстве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1996 г. N 968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13
декабря 1995 г. N 2681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U952681_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Посольства Республики
Казахстан в Королевстве Саудовская Аравия" (САПП Республики
Казахстан, 1995 г., N 37, ст. 474)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Королевстве Саудовская Аравия в количестве 18,5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Королевстве
Саудовская Аравия должностной инвалютный оклад в размере 2500
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установить, исходя из
инвалютного оклада Посла Республики Казахстан, в соответствии со
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оказание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сотрудникам Посольства в размере 3 процентов от фонда их заработной
платы в иностранной валюте.
     4. Министерству иностранных дел по согласованию с Министерством
финансов Республики Казахстан утвердить смету расходов Посольства
Республики Казахстан в Королевстве Саудовская Аравия в пределах
средств, предусмотренных в республиканском бюджете на 1996 год на
финансирование новых и действующих посольств Республики Казахстан за
рубежом.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