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f234" w14:textId="687f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12 июля 1996 г. N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1996 г. N 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Правительства
Республики Казахстан от 12 июля 1996 г. N 896 "О передаче учебных
заведений, зданий, сооружений и военно-технического имущества,
находящихся в ведении ДОСААФ, Министерству обороны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 обратиться с исковым заявлением в
Коллегию по хозяйственным делам Верховного Суда Республики Казахстан
о признании прав государства на имущество, находящееся на балансе
ДОСААФ.
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