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9dfd" w14:textId="4249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ноября 1995 г. N 1590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6 августа 1996 г. N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Межведомственной комиссии по санации и ликвидации несостоятельных предприятий Республики Казахстан от 17 мая 1996 года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ноября 1995 г. N 1590 "О мерах по реализации мероприятий по ликвидации несостоятельных предприятий" (САПП Республики Казахстан, 1995 г., N 36, ст.463)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акционерное общество "Петропавловскнефтегазстрой" Северо-Казахстанской области.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