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e870" w14:textId="1aae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января 1996 г. N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6 августа 1996 г. N 972.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приложение 2 к постановлению Правительства Республики Казахстан от 12 января 1996 г. N 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 "О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год" (САПП Республики Казахстан, 1996 г., N 3, ст.17) следующие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52,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5, порядковый номер 140,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"Минобразования,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Фонд поддержки молодых талантов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Абу-Насыр Аль-Фараби (Фараби-Фонд),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Минэкономики,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Минфин"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