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c3c96" w14:textId="51c3c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19 декабря 1995 г. N 1795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августа 1996 г. N 973. Утратило силу - постановлением Правительства РК от 18 декабря 1996 г. N 1548 ~P961548.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Внести в постановление Правительства Республики Казахстан от 19
декабря 1995 г. N 1795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P951795_ </w:t>
      </w:r>
      <w:r>
        <w:rPr>
          <w:rFonts w:ascii="Times New Roman"/>
          <w:b w:val="false"/>
          <w:i w:val="false"/>
          <w:color w:val="000000"/>
          <w:sz w:val="28"/>
        </w:rPr>
        <w:t>
  "О структуре центрального аппарата
Комитета по стандартизации, метрологии и сертификации Республики
Казахстан" следующее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приложение "Структура центрального аппарата Комитета по
стандартизации, метрологии и сертификации Республики Казахстан",
утвержденное названным постановлением, изложить в новой редакции
согласно приложению.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к постановлению Правительства
                                      Республики Казахстан
                                   от 6 августа 1996 г. N 973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Структура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центрального аппарата Комитета по стандартизации,
           метрологии и сертификации Республики Казахстан
     Руководство
     Управление государственной системы стандартизации
     и законодательной метрологии
     Управление государственного надзора за стандартами
     и лицензирования
     Управление финансов и бухгалтерского учета
     Отдел кадров и спецработ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