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4c30" w14:textId="be64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Алматинского государственного медицинского института имени С.Д.Асфендиярова в Казахский государственный медицинский университет имени С.Д.Асфендиярова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1996 г. N 978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и развития системы подготовки
медицинских кадров на качественно новой основе, в соответствии с
Конституцией Республики Казахстан и Законами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Z922000_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образовании",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Z932700_ </w:t>
      </w:r>
      <w:r>
        <w:rPr>
          <w:rFonts w:ascii="Times New Roman"/>
          <w:b w:val="false"/>
          <w:i w:val="false"/>
          <w:color w:val="000000"/>
          <w:sz w:val="28"/>
        </w:rPr>
        <w:t>
  "О высшем образовании" и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Z921200_ </w:t>
      </w:r>
      <w:r>
        <w:rPr>
          <w:rFonts w:ascii="Times New Roman"/>
          <w:b w:val="false"/>
          <w:i w:val="false"/>
          <w:color w:val="000000"/>
          <w:sz w:val="28"/>
        </w:rPr>
        <w:t>
"Об охране здоровья народа в Республике Казахстан", с учетом опыта 
передовых зарубежных стран и в соответствии с утвержденной концепцией 
и общеобязательным стандартом высшего образования Республики Казахстан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Алматинский государственный медицинский
институт имени С.Д.Асфендиярова в Казахский государственный
медицинский университет имени С.Д.Асфендиярова, сохранив действующий
порядок финансирования в пределах выделенных ассигнований на 1996
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Включить в состав вновь созданного Казахского
государственного медицинского университета имени С.Д.Асфендиярова
Казахский государственный институт усовершенствования врачей,
Республиканский медицинский колледж по подготовке и переподготовке
средних и фармацевтических работников, Алматинский городской
медицинский колледж, Талгарский медицинский колледж и
Талдыкорганский медицинский колледж.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и Министерству образования
Республики Казахстан определить структуру, перечень специальностей,
численность профессорско-преподавательского состава вновь созданного
Казахского государственного медицинского университета имени
С.Д.Асфендиярова и утвердить его Устав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здравоохранения Республики Казахстан совместно
с акимами г.Алматы и Алматинской области определить перечень
клинических и учебных баз вновь созданного Казахского
государственного медицинского университета имени С.Д.Асфендиярова.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Акиму г.Алматы предусмотреть меры по дальнейшему укреплению
материально-технической базы и улучшению социально-бытовых условий
студентов и профессорско-преподавательского состава Казахского
государственного медицинского университета имени С.Д.Асфендиярова.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Руководству Казахского государственного медицинского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университета имени С.Д.Асфендиярова пересмотреть учебный план и
структуру подразделений с учетом ее оптимизации.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