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1f98b" w14:textId="8c1f9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13 мая 1996 г. N 591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7 августа 1996 г. N 981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13
мая 1996 г. N 591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P960591_ </w:t>
      </w:r>
      <w:r>
        <w:rPr>
          <w:rFonts w:ascii="Times New Roman"/>
          <w:b w:val="false"/>
          <w:i w:val="false"/>
          <w:color w:val="000000"/>
          <w:sz w:val="28"/>
        </w:rPr>
        <w:t>
  "О мерах по организации правового всеобуча 
в Республике Казахстан" (САПП Республики Казахстан, 1996 г., N 21,
ст.182)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третий пункта 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признать утратившим силу пункт 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4 слова "Министерствам, государственным комитетам,
ведомствам, акимам областей и г.Алматы,"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Комплексной программе правового всеобуча в Республике Казахстан
на 1996-1998 годы,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исключить порядковый номер 28;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графе 2, порядковый номер 29, исключить слова "должностных лиц,
специалистов аппаратов министерств, государственных комитетов,
ведомств и их территориальных органов, акимов
административно-территориальных единиц,".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