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6dbb" w14:textId="4396d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молодежной премии "Дарын"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1996 г. N 983. Утратило силу постановлением Правительства Республики Казахстан от 28 июля 2015 года № 597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28.07.2015 </w:t>
      </w:r>
      <w:r>
        <w:rPr>
          <w:rFonts w:ascii="Times New Roman"/>
          <w:b w:val="false"/>
          <w:i w:val="false"/>
          <w:color w:val="ff0000"/>
          <w:sz w:val="28"/>
        </w:rPr>
        <w:t>№ 597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поддержки научной, творческой и общественной деятельности молодежи Правительство Республики Казахстан постановляет:</w:t>
      </w:r>
    </w:p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положения о Государственной молодежной премии "Дарын" Правительства Республики Казахстан, о Комиссии по присуждению Государственной молодежной премии "Дарын"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20 сентября 2002 г. </w:t>
      </w:r>
      <w:r>
        <w:rPr>
          <w:rFonts w:ascii="Times New Roman"/>
          <w:b w:val="false"/>
          <w:i w:val="false"/>
          <w:color w:val="000000"/>
          <w:sz w:val="28"/>
        </w:rPr>
        <w:t>N 1038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2 утратил силу - постановлением Правительства РК от 27 октября 1998 г. N </w:t>
      </w:r>
      <w:r>
        <w:rPr>
          <w:rFonts w:ascii="Times New Roman"/>
          <w:b w:val="false"/>
          <w:i w:val="false"/>
          <w:color w:val="000000"/>
          <w:sz w:val="28"/>
        </w:rPr>
        <w:t>1086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предусматривать в установленном порядке в год присуждения премии в республиканском бюджете средства на выплату денежных вознаграждений лауреатам Государственной молодежной премии "Дарын" Правительства Республики Казахстан.  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Правительства Республики Казахстан согласно прилагаемому перечню.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7 августа 1996 года N 983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 О Л О Ж Е Н И Е  </w:t>
      </w:r>
      <w:r>
        <w:br/>
      </w:r>
      <w:r>
        <w:rPr>
          <w:rFonts w:ascii="Times New Roman"/>
          <w:b/>
          <w:i w:val="false"/>
          <w:color w:val="000000"/>
        </w:rPr>
        <w:t xml:space="preserve">
о Государственной молодежной премии "Дарын" 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молодежная премия "Дарын" (далее - премия) присуждается гражданам Республики Казахстан в возрасте до 35 лет за плодотворную научную, творческую и общественную деятельность. Премия присуждается в целях стимулирования и признания особых заслуг талантливой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20 сентября 2002 г. </w:t>
      </w:r>
      <w:r>
        <w:rPr>
          <w:rFonts w:ascii="Times New Roman"/>
          <w:b w:val="false"/>
          <w:i w:val="false"/>
          <w:color w:val="000000"/>
          <w:sz w:val="28"/>
        </w:rPr>
        <w:t>N 1038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Премия присуждается один раз в два года (в количестве 10) по следующим номинациям: наука, литература, журналистика, спорт, народное творчество, дизайн и изобразительное искусство, эстрада, театр и кино, классическая музыка, общественная деятельность.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Правительства РК от 20 сентября 2002 г. </w:t>
      </w:r>
      <w:r>
        <w:rPr>
          <w:rFonts w:ascii="Times New Roman"/>
          <w:b w:val="false"/>
          <w:i w:val="false"/>
          <w:color w:val="000000"/>
          <w:sz w:val="28"/>
        </w:rPr>
        <w:t>N 1038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Размер денежного вознаграждения премии устанавливается Правительством Республики Казахстан в год присуждения.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 соискание Премии выдвигаются кандидаты, деятельность которых является инновационной и способствует развитию соответствующей отрасли и общества в целом.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повторное выдвижение на соискание премии одних и тех же кандидатур. Одна и та же кандидатура не может выдвигаться на соискание премии более чем по одной номинации.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- постановлением Правительства РК от 20 сентября 2002 г. </w:t>
      </w:r>
      <w:r>
        <w:rPr>
          <w:rFonts w:ascii="Times New Roman"/>
          <w:b w:val="false"/>
          <w:i w:val="false"/>
          <w:color w:val="000000"/>
          <w:sz w:val="28"/>
        </w:rPr>
        <w:t>N 1038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Прием, отбор конкурсных документов, обсуждение и принятие решений о представлении к премии осуществляет Комиссия по присуждению Государственной молодежной премии "Дарын" Правительства Республики Казахстан (далее - Комиссия).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Состав 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утверждается Правительством Республики Казахстан в год присуждения премии.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внесены изменения - постановлением Правительства РК от 20 сентября 2002 г. </w:t>
      </w:r>
      <w:r>
        <w:rPr>
          <w:rFonts w:ascii="Times New Roman"/>
          <w:b w:val="false"/>
          <w:i w:val="false"/>
          <w:color w:val="000000"/>
          <w:sz w:val="28"/>
        </w:rPr>
        <w:t>N 1038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Объявление о порядке и сроках выдвижения кандидатур на соискание, а также перечень необходимых конкурсных материалов, предоставляемых на рассмотрение Комиссии по отдельным номинациям, публикуется в печати не позднее, чем за четыре месяца до официального вручения Премии в соответствии с пунктом 13 настоящего Положения.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Список участвующих в конкурсе кандидатур и выдвинувших их организаций также публикуется в печати.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Правительства РК от 20 сентября 2002 г. </w:t>
      </w:r>
      <w:r>
        <w:rPr>
          <w:rFonts w:ascii="Times New Roman"/>
          <w:b w:val="false"/>
          <w:i w:val="false"/>
          <w:color w:val="000000"/>
          <w:sz w:val="28"/>
        </w:rPr>
        <w:t>N 1038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Представление кандидатур на соискание премии производится центральными, местными и иными государственными органами, творческими и профессиональными союзами, молодежными общественными объединениями и иными организациями, деятельность которых не противоречит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недостоверной информации о кандидатурах, выдвинутых на соискание премии, данные кандидатуры не допускаются к участию в конкурсе.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в редакции постановления Правительства РК от 22 августа 2006 года N </w:t>
      </w:r>
      <w:r>
        <w:rPr>
          <w:rFonts w:ascii="Times New Roman"/>
          <w:b w:val="false"/>
          <w:i w:val="false"/>
          <w:color w:val="000000"/>
          <w:sz w:val="28"/>
        </w:rPr>
        <w:t>797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Деятельность кандидатов, принимающих участие в конкурсе на соискание премии, подлежит обсуждению в средствах массовой информации. Материалы обсуждения направляются в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8 внесены изменения - постановлением Правительства РК от 20 сентября 2002 г. </w:t>
      </w:r>
      <w:r>
        <w:rPr>
          <w:rFonts w:ascii="Times New Roman"/>
          <w:b w:val="false"/>
          <w:i w:val="false"/>
          <w:color w:val="000000"/>
          <w:sz w:val="28"/>
        </w:rPr>
        <w:t>N 1038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Организация просмотров спектаклей, кино- и телефильмов, выставок изобразительного искусства, прослушивания концертных программ и музыкальных произведений, ознакомление с деятельностью соискателей возлагаются на выдвигающие организации совместно с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9 внесены изменения - постановлением Правительства РК от 20 сентября 2002 г. </w:t>
      </w:r>
      <w:r>
        <w:rPr>
          <w:rFonts w:ascii="Times New Roman"/>
          <w:b w:val="false"/>
          <w:i w:val="false"/>
          <w:color w:val="000000"/>
          <w:sz w:val="28"/>
        </w:rPr>
        <w:t>N 1038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10 исключен - постановлением Правительства РК от 20 сентября 2002 г. </w:t>
      </w:r>
      <w:r>
        <w:rPr>
          <w:rFonts w:ascii="Times New Roman"/>
          <w:b w:val="false"/>
          <w:i w:val="false"/>
          <w:color w:val="000000"/>
          <w:sz w:val="28"/>
        </w:rPr>
        <w:t>N 1038</w:t>
      </w:r>
      <w:r>
        <w:rPr>
          <w:rFonts w:ascii="Times New Roman"/>
          <w:b w:val="false"/>
          <w:i w:val="false"/>
          <w:color w:val="000000"/>
          <w:sz w:val="28"/>
        </w:rPr>
        <w:t xml:space="preserve">.)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Лицам, удостоенным премии, присваивается звание "Лауреат Государственной молодежной премии "Дарын" Правительства Республики Казахстан", вручаются диплом, нагрудный знак и денежная премия.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При присуждении премии коллективу авторов ее денежная часть делится поровну между его членами.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12 внесены изменения - постановлением Правительства РК от 20 сентября 2002 г. </w:t>
      </w:r>
      <w:r>
        <w:rPr>
          <w:rFonts w:ascii="Times New Roman"/>
          <w:b w:val="false"/>
          <w:i w:val="false"/>
          <w:color w:val="000000"/>
          <w:sz w:val="28"/>
        </w:rPr>
        <w:t>N 1038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Премии вручаются в торжественной обстановке, церемония награждения приурочивается ко Дню Независимости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Описания нагрудного знака и диплома лауреата утверждаются председателем Комиссии. 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7 августа 1996 г. N 983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 О Л О Ж Е Н И Е 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Комиссии по присуждению Государственной молодежной  </w:t>
      </w:r>
      <w:r>
        <w:br/>
      </w:r>
      <w:r>
        <w:rPr>
          <w:rFonts w:ascii="Times New Roman"/>
          <w:b/>
          <w:i w:val="false"/>
          <w:color w:val="000000"/>
        </w:rPr>
        <w:t>
премии "Дарын" Правительства Республики Казахстан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       Сноска. В заголовок внесены изменения - постановлением Правительства РК от 20 сентября 2002 г. </w:t>
      </w:r>
      <w:r>
        <w:rPr>
          <w:rFonts w:ascii="Times New Roman"/>
          <w:b w:val="false"/>
          <w:i w:val="false"/>
          <w:color w:val="000000"/>
          <w:sz w:val="28"/>
        </w:rPr>
        <w:t>N 1038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Комиссия по присуждению Государственной молодежной премии "Дарын" Правительства Республики Казахстан (далее - Комиссия) является экспертно-совещательным органом и формируется из числа авторитетных деятелей культуры, искусства, науки, ответственных работников центральных исполнительных органов, исполняющих свои обязанности на общественных началах.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Организационное, материально-техническое обеспечение деятельности Комиссии осуществляется Министерством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20 сентября 2002 г. </w:t>
      </w:r>
      <w:r>
        <w:rPr>
          <w:rFonts w:ascii="Times New Roman"/>
          <w:b w:val="false"/>
          <w:i w:val="false"/>
          <w:color w:val="000000"/>
          <w:sz w:val="28"/>
        </w:rPr>
        <w:t>N 1038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26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>N 897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сентября 2005 г. </w:t>
      </w:r>
      <w:r>
        <w:rPr>
          <w:rFonts w:ascii="Times New Roman"/>
          <w:b w:val="false"/>
          <w:i w:val="false"/>
          <w:color w:val="000000"/>
          <w:sz w:val="28"/>
        </w:rPr>
        <w:t>N 964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Работой Комиссии руководит президиум во главе с председателем.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 руководит ее деятельностью, председательствует на заседаниях Комиссии, планирует ее работу, осуществляет общий контроль над реализацией ее решений и несет в соответствии с действующим законодательством персональную ответственность за деятельность, осуществляемую Комиссией, а также межотраслевую, межведомственную координацию и за решения, вырабатываемые Комиссией. Во время отсутствия председателя его функции выполняет заместитель.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 подготавливает предложения по повестке дня заседаний Комиссии, необходимые документы, материалы и оформляет протокол после его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не является членом рабочей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 принимают участие в деятельности Комиссии без права замены.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Персональный состав Комиссии утверждается Правительством Республики Казахстан в год присуждения премии.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Численный состав Комиссии не должен превышать 28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20 сентября 2002 г. </w:t>
      </w:r>
      <w:r>
        <w:rPr>
          <w:rFonts w:ascii="Times New Roman"/>
          <w:b w:val="false"/>
          <w:i w:val="false"/>
          <w:color w:val="000000"/>
          <w:sz w:val="28"/>
        </w:rPr>
        <w:t>N 1038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26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>N 897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 августа 2006 года N </w:t>
      </w:r>
      <w:r>
        <w:rPr>
          <w:rFonts w:ascii="Times New Roman"/>
          <w:b w:val="false"/>
          <w:i w:val="false"/>
          <w:color w:val="000000"/>
          <w:sz w:val="28"/>
        </w:rPr>
        <w:t>797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в соответствии с возложенными на нее обязанностями: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прием и предварительное рассмотрение конкурсных документов кандидатур, выдвинутых на соискание премии, обеспечивает соблюдение порядка их выдвижения;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 отбор, вносит предложения о допуске к участию в конкурсе, публикует в печати список допущенных кандидатур с указанием организаций, выдвинувших их;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широкое и открытое обсуждение деятельности допущенных к конкурсу кандидатур;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о присуждении премии;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оформляет дипломы и нагрудные знаки лауреата премии.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постановлением Правительства РК от 20 сентября 2002 г. </w:t>
      </w:r>
      <w:r>
        <w:rPr>
          <w:rFonts w:ascii="Times New Roman"/>
          <w:b w:val="false"/>
          <w:i w:val="false"/>
          <w:color w:val="000000"/>
          <w:sz w:val="28"/>
        </w:rPr>
        <w:t>N 1038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Комиссия создает секции и экспертные группы для предварительного рассмотрения кандидатур, выдвинутых на соискание премии.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- постановлением Правительства РК от 20 сентября 2002 г. </w:t>
      </w:r>
      <w:r>
        <w:rPr>
          <w:rFonts w:ascii="Times New Roman"/>
          <w:b w:val="false"/>
          <w:i w:val="false"/>
          <w:color w:val="000000"/>
          <w:sz w:val="28"/>
        </w:rPr>
        <w:t>N 1038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сентября 2005 г. </w:t>
      </w:r>
      <w:r>
        <w:rPr>
          <w:rFonts w:ascii="Times New Roman"/>
          <w:b w:val="false"/>
          <w:i w:val="false"/>
          <w:color w:val="000000"/>
          <w:sz w:val="28"/>
        </w:rPr>
        <w:t>N 964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5. Кандидатуры, выдвинутые на соискание премии, рассматриваются Комиссией в два этапа. На первом - Комиссия отбирает кандидатуры для участия в конкурсе на соискание премии, на втором - принимает решение о присуждении премии.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Комиссии принимаются открытым голосованием и считаются принятыми, если за них подано большинство голосов от общего количества членов Комиссии. В случае равенства голосов принятым считается решение, за которое проголосовал 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заседаний Комиссии составляется протокол, подписываемый в обязательном порядке всеми его членами.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в редакции постановления Правительства РК от 22 августа 2006 года N </w:t>
      </w:r>
      <w:r>
        <w:rPr>
          <w:rFonts w:ascii="Times New Roman"/>
          <w:b w:val="false"/>
          <w:i w:val="false"/>
          <w:color w:val="000000"/>
          <w:sz w:val="28"/>
        </w:rPr>
        <w:t>797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выдвижения на соискание премии кандидатуры члена Комиссии, ее автор не принимает участие в работе ее секций и заседаний.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20 сентября 2002 г. </w:t>
      </w:r>
      <w:r>
        <w:rPr>
          <w:rFonts w:ascii="Times New Roman"/>
          <w:b w:val="false"/>
          <w:i w:val="false"/>
          <w:color w:val="000000"/>
          <w:sz w:val="28"/>
        </w:rPr>
        <w:t>N 1038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Решение о присуждении премии принимается Комиссией по результатам голосования и вступает в силу после утверждения его Правительством Республики Казахстан. Постановление Правительства Республики Казахстан о присуждении премии в печати публикуется ко Дню Независимости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пункт 7 внесены изменения постановлением Правительства РК от 22 августа 2006 года N </w:t>
      </w:r>
      <w:r>
        <w:rPr>
          <w:rFonts w:ascii="Times New Roman"/>
          <w:b w:val="false"/>
          <w:i w:val="false"/>
          <w:color w:val="000000"/>
          <w:sz w:val="28"/>
        </w:rPr>
        <w:t>797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от 7 августа 1996 г. N 983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          П Е Р Е Ч Е Н 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утративших силу некоторых решений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Правительства Республики Казахстан 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Кабинета Министров Республики Казахстан от 11 августа 1992 г. N 666 "Об учреждении Государственной молодежной премии "Дарын" (САПП Республики Казахстан, 1992 г., N 32, ст.489).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Кабинета Министров Республики Казахстан от 9 августа 1994 г. N 888 "О внесении изменений в постановление Кабинета Министров Республики Казахстан от 11 августа 1992 г. N 666" (САПП Республики Казахстан, 1994 г., N 34, ст.374).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Пункт 1 постановления Кабинета Министров Республики Казахстан от 16 мая 1994 г. N 525 "О внесении изменений в некоторые решения Правительства Республики Казахстан" (САПП Республики Казахстан, 1994 г., N 22, ст.229).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Кабинета Министров Республики Казахстан от 24 декабря 1994 г. N 1462 "О внесении изменений и дополнений в постановление Кабинета Министров Республики Казахстан от 9 августа 1994 г. N 888".  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