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1c7fc" w14:textId="8f1c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к деятельности совместного предприятия "Байконур Лтд" законодательства Республики Казахстан об иностранных инвестициях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августа 1996 г. N 989. Утратило силу - постановлением Правительства РК от 31 июля 1997 г. N 1190 ~P971190.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от 27 декабря
1994 г. N 266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Z949000_ </w:t>
      </w:r>
      <w:r>
        <w:rPr>
          <w:rFonts w:ascii="Times New Roman"/>
          <w:b w:val="false"/>
          <w:i w:val="false"/>
          <w:color w:val="000000"/>
          <w:sz w:val="28"/>
        </w:rPr>
        <w:t>
  "Об иностранных ивестициях"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Считать дату государственной регистрации совместного
предприятия "Байконур Лтд." (7 апреля 1993 года) моментом
осуществления иностранных ивестиций в совместное предприятие.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Министерствам, государственным комитетам и иным центральным
исполнительным органам Республики Казахстан, акиму г.Алматы до 7
апреля 2003 года применять согласно пункту 1 статьи 6 Закона
Республики Казахстан "Об иностранных инвестициях" к деятельности
совместного предприятия "Байконур Лтд." законодательство,
действовавшее в момент регистрации предприятия.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Главной налоговой инспекции Министерства финансов Республики
Казахстан на период до 7 апреля 2003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применять к деятельности совместного предприятия "Байконур
Лтд." нормы налогового законодательства и ставки налогов,
действовавшие  в момент его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Таможенному комитету Республики Казахстан при расчете
таможенных пошлин на импортируемые товары до 7 апреля 2003 года
применять к деятельности совместного предприятия "Байконур Лтд."
таможенное законодательство, действовавшее в Республике Казахстан в
момент регистрации предприятия.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 Премьер-Министр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