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bb3e3" w14:textId="e2bb3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августа 1996 года N 992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следующие изменения в некоторые решения Правительства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План законопроектных работ Правительства Республики Казахстан на 1996 год, утвержденный постановлением Правительства Республики Казахстан от 15 декабря 1995 г. N 1732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P951732_ </w:t>
      </w:r>
      <w:r>
        <w:rPr>
          <w:rFonts w:ascii="Times New Roman"/>
          <w:b w:val="false"/>
          <w:i w:val="false"/>
          <w:color w:val="000000"/>
          <w:sz w:val="28"/>
        </w:rPr>
        <w:t>
 "О Плане законопроектных работ Правительства на 1996 год" (САПП Республики Казахстан, 1995 г., N 38, ст.492):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4 и 5, порядковый номер 13, слова "март", "апрель" заменить словами "сентябрь", "октябрь".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2 утратил силу - постановлением Правительства РК от 9 февраля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N 124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Премьер-Министр Республики Казахстан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