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33693" w14:textId="e4336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участии в годовом собрании Международного Валютного Фонда и Международного Банка Реконструкции и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августа 1996 г. N 997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Для участия в годовом собрании Международного Валютного Фонда и
Международного Банка Реконструкции и Развития, проводимом в
Вашингтоне с 1 по 5 октября 1996 года, Правительство Республики
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состав Правительственной делегации Республики
Казахстан, выезжающей в Вашингтон с 28 сентября по 6 октября 1996
года, согласно приложению.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Министерству иностранных дел Республики Казахстан обеспечить
оформление выездных документов.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Министерству финансов Республики Казахстан и Национальному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Банку Республики Казахстан выделить валютные средства для
Правительственной делегации согласно установленным нормам.
     4. Министерству финансов Республики Казахстан выделить на
аренду офиса Республики Казахстан в Международном Валютном Фонде
1800 (одна тысяча восемьсот) долларов США.
  Премьер-Министр
Республики Казахстан
                                                Приложение
                                      к постановлению Правительства
                                           Республики Казахстан
                                       от 12 августа 1996 г. N 997
                               Состав
          Правительственной делегации Республики Казахстан
&lt;*&gt;
     Сноска. Состав делегации изменен - постановлением
Правительства РК от 23 сентября 1996 г. N 1160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P961160_ </w:t>
      </w:r>
      <w:r>
        <w:rPr>
          <w:rFonts w:ascii="Times New Roman"/>
          <w:b w:val="false"/>
          <w:i w:val="false"/>
          <w:color w:val="000000"/>
          <w:sz w:val="28"/>
        </w:rPr>
        <w:t>
 .
     Джандосов У.А.       -   Председатель Национального Банка
                              Республики Казахстан, руководитель
     Ертлесова Ж.Д.       -   первый заместитель Министра экономики
                              Республики Казахстан
     Мынбаев С.           -   заместитель Министра финансов
                          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