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b3f8" w14:textId="b7ab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неотложных мер по развитию электроэнергетической отрасли Республики Казахстан на 1996-2000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1996 года  N 1010. Утратило силу - постановлением Правительства РК от 9 апреля 1999 г. N 384 ~P990384.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поэтапного решения проблем энергоснабжения экономики
страны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разработанную Министерством энергетики и угольной
промышленности Республики Казахстан Программу неотложных мер по
развитию электроэнергетической отрасли Республики Казахстан на
1996-2000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энергетики и угольной промышленности совместно
с Министерством экономики Республики Казахстан и Государственной
регулирующей комиссией в электроэнергетике при формировании
индикативных планов на 1997-2000 годы вносить в указанную Программу
необходимые коррективы с учетом проводимых структурно-экономических
преобразований в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и общую
координацию работ по развитию электроэнергетической отрасли
возложить на Министерство энергетики и угольной промышленности
Республики Казахстан.
Заместитель Премьер-Министра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