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00da" w14:textId="8320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19 декабря 1995 г. N 1805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августа 1996 г. N 1014. Утратило силу - постановлением Правительства РК от 27 декабря 1996 г. N 1664 ~P961664.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19
декабря 1995 г. N 1805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P951805_ </w:t>
      </w:r>
      <w:r>
        <w:rPr>
          <w:rFonts w:ascii="Times New Roman"/>
          <w:b w:val="false"/>
          <w:i w:val="false"/>
          <w:color w:val="000000"/>
          <w:sz w:val="28"/>
        </w:rPr>
        <w:t>
  "О структуре центрального аппарата
Государственного комитета Республики Казахстан по ценовой и
антимонопольной политике"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приложение "Структура центрального аппарата Государственного
комитета Республики Казахстан по ценовой и антомонопольной политике"
к названному постановлению изложить в новой редакции согласно
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Правительства
                                      Республики Казахстан
                                   от 15 августа 1996 г. N 1014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центрального аппарата Государственного комитета
         Республики Казахстан по ценовой и антомонопольной
                              политике
     Руководство
     Главное управление регулирования государственных и естественных
     монополий
     Главное управление по надзору за соблюдением антимонопольного
     законодательства
     Управление развития конкурентного рынка
     Управление анализа, информации и организационной работы
     Управление защиты прав потребителей
     Финансово-экономический отдел
     Общий отдел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