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23e4" w14:textId="d4f2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добычи охотничьих животных в Республике Казахстан на сезон охоты в 1996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1996 г. N 1018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13 Закона Республики Казахстан от 21 октября 1993 г. N 2463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охране, воспроизводстве и использовании животного мира" (Ведомости Верховного Совета Республики Казахстан, 1993 г., N 18, ст. 439), в целях рационального использования ресурсов животного мира и упорядочения организации охоты на диких животных в республике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лимиты добычи лицензионных видов охотничьих животных в Республике Казахстан на 1996 год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Премьер-Министра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16 августа 1996 г.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Численность и лимит на отстрел лицензионных видов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охотничьих копытных животных и медведя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сезон охоты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     !   Лось    !Благородный!  Кабан    ! Косуля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   !олень (в т.!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   !ч. марал)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!числ.!лимит!числ.!лимит!числ.!лимит!числ!лимит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       113    11    -     -     -     -   107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        48     -    -     -    850   170  196  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     -      -    -     -    162    16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    -      -   594   31   1223   110 1084  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 1000    10  1200  120    300    30 7500  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   -      -    -     -    473    87  689  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Жезказганская            -      -    -     -    280    28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   173    17    -     -   1027   180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   -      -    -     -    450    25  180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Кзыл-Ординская           -      -    -     -    386    30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Кокшетауская            326    24   910   91    205    20 2706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Кустанайская            339    32    -     -    249    11 3719 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  265     6    -     -     -     -  1174  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         -      -    -     -    200    30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    106     8   105   10    114    13 3993 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Семипалатинская         370    34   105    6    450    50 1600 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Талдыкорганская          -      -  2420   84    970    96 1296 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Тургайская               -      -    -     -    658    50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       -      -    -     -    530    53   -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 2740   142  5334  342   8527   999 24244 1982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     !  Сибирский  !   Кабырга   !    Медведь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 горный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 козел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!числ. !лимит !числ. !лимит !числ. ! лимит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            2677    141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  700     56    400     20     800    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Жамбылская              749     74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Жезказганская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Кзыл-Ординская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Кокшетауская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Кустанайская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Семипалатинская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Талдыкорганская        6814   448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Тургайская               -      -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      400    40      -      -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 11340   759    400      20     800    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16 августа 1996 г.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Численность и лимит добычи сурка в 1996 году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Область        !  Численность, тыс. !Лимит добычи,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голов        !     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                912,4   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               7,5-8,0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                  50,5     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      70,3                 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                   8,5   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Жезказганская                2,5                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        2,0   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             369,2                25,0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              Данные не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представлены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                66,3                 0,8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                72,6   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        16,8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             40,1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Талдыкорганская              3,3           Промысла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Тургайская                 133,7      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 1756,2                39,2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