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a55f" w14:textId="5c7a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24 июня 1996 г. N 776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19 августа 1996 г. N 1028.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24 июня 1996 г. N 776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P960776_ </w:t>
      </w:r>
      <w:r>
        <w:rPr>
          <w:rFonts w:ascii="Times New Roman"/>
          <w:b w:val="false"/>
          <w:i w:val="false"/>
          <w:color w:val="000000"/>
          <w:sz w:val="28"/>
        </w:rPr>
        <w:t>
 "О мерах государственной поддержки предприятий легкой и деревообрабатывающей промышленности" следующие дополнение и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абзацем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"Кроме того, выделить до 1 сентября 1996 года 234,0 млн. (двести тридцать четыре миллиона) тенге сроком на один год для размещения их на депозит в Казахском акционерном банке кредитования социального развития (далее - Казкредсоцбанк) на создание финансовой инфраструктуры по обеспечению проведения реорганизационных процедур и финансового оздоровления предприятий легкой и деревообрабатывающей промышленности из средств, предусмотренных ему в республиканском бюджете на 1996 год";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3 слова "Казахского акционерного банка кредитования социального развития (далее - Казкредсоцбанк)" заменить словом "Казкредсоцбанка".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Республики Казахстан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