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6016" w14:textId="0f96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1996 г. N 1033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29 января 1996 г. N 2843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оплате труда работников государственных органов Республики Казахстан, содержащихся за счет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Кабинета Министров Республики Казахстан от 16 мая 1995 г. N 694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Таможенного комитета при Кабинете Министров Республики Казахстан" (САПП Республики Казахстан, 1995 г., N 18, ст.199);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исключить цифры "1,2,3".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утратил силу - постановлением Правительства РК от 20 мая 1997 г. N 851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P970851_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утратил силу - постановлением Правительства РК от 23 мая 1997 г. N 878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P970878_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20 августа 1996 г. N 1033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21 января 1993 г. N 54 "Об утверждении должностных окладов работников аппарата Комитета по Государственным премиям в области науки, техники и образования при Кабинете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26 февраля 1993 г. N 116 "О должностных окладах работников Комитета государственного финансового контроля при Кабинете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1 постановления Кабинета Министров Республики Казахстан от 25 февраля 1993 г. N 154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P930154_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схеме должностных окладов работников внешнеэкономических организаций и учреждений Республики Казахстан за границей".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Республики Казахстан от 19 мая 1993 г. N 400 "Об условиях оплаты труда работников центрального аппарата Хозяйственного управления Аппарата Президента и Кабинета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Кабинета Министров Республики Казахстан от 17 ноября 1993 г. N 1145 "О должностных окладах работников центрального аппарата Хозяйственного управления Аппарата Президента и Кабинета Министров".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Кабинета Министров Республики Казахстан от 23 марта 1994 г. N 293 "О должностных окладах работников органов государственного управления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Кабинета Министров Республики Казахстан от 29 марта 1994 г. N 305 "Об утверждении Положения о порядке выплаты надбавок за выслугу лет к должностным окладам работников органов государственного управления Республики Казахстан" (САПП Республики Казахстан, 1994 г., N 15, ст.148).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Кабинета Министров Республики Казахстан от 29 марта 1994 г. N 306 "Отдельные вопросы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Кабинета Министров Республики Казахстан от 18 апреля 1994 г. N 397 "Об увеличении должностных окладов работников органов государственного управления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Кабинета Министров Республики Казахстан от 19 мая 1994 г. N 540 "О должностных окладах работников аппаратов сельских и поселковы администраций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Кабинета Министров Республики Казахстан от 14 июня 1994 г. N 632 "О внесении изменений в постановление Кабинета Министров Республики Казахстан от 29 марта 1994 г. N 306".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Постановление Кабинета Министров Республики Казахстан от 5 августа 1994 г. N 881 "Об увеличении должностных окладов работников Производственно-эксплуатационного объединения Управления Делами Аппарата Президента и Кабинета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Постановление Кабинета Министров Республики Казахстан от 20 декабря 1994 г. N 1426 "Об оплате труда работников центрального аппарата Министерства экономики и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Постановление Кабинета Министров Республики Казахстан от 21 декабря 1994 г. N 1427 "О внесении дополнений в постановление Кабинета Министров Республики Казахстан от 29 марта 1994 г. N 305". (САПП Республики Казахстан, 1994 г., N 48, ст.535).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Пункт 3 постановления Кабинета Министров Республики Казахстан от 27 января 1995 г. N 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P950098_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"Организационные вопросы Национальной комиссии Республики Казахстан по ценным бумагам" (САПП Республики Казахстан, 1995 г., N 4, ст.52).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Постановление Кабинета Министров Республики Казахстан от 10 марта 1995 г. N 230 "О структуре центрального аппарата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Постановление Кабинета Министров Республики Казахстан от 23 марта 1995 г. N 325 "Об увеличении должностных окладов работников Аппарата Кабинета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Постановление Кабинета Министров Республики Казахстан от 13 апреля 1995 г. N 458 "О должностных окладах работников Государственного комитета финансового контроля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Постановление Кабинета Министров Республики Казахстан от 13 апреля 1995 г. N 468 "Отдельные вопросы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Постановление Кабинета Министров Республики Казахстан от 14 апреля 1995 г. N 474 "О должностных окладах работников органов государственного управления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Постановление Кабинета Министров Республики Казахстан от 10 мая 1995 г. N 633 "О Комитете по использованию иностранного капитала при Кабинете Министров Республики Казахстан" (САПП Республики Казахстан, 1995 г., N 17, ст. 191).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постановление Кабинета Министров Республики Казахстан от 16 мая 1995 г. N 694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Таможенного комитета при Кабинете Министров Республики Казахстан" (САПП Республики Казахстан, 1995 г., N 18, ст. 199):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1,2,3 к названному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Постановление Кабинета Министров Республики Казахстан от 13 июня 1995 г. N 818 "Об оплате труда работников центрального аппарата государственных комитетов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Пункт 6 постановления Кабинета Министров Республики Казахстан от 13 июня 1995 г. N 819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Государственного комитета Республики Казахстан по сотрудничеству со странами Содружества Независимых Государств" (САПП Республики Казахстан, 1995 г., N 21, ст.238).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Пункты 5,6,7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11 июля 1995 г. N 948 "О внесении изменений и признании утратившими силу некоторых решений Правительства Республики Казахстан" (САПП Республики Казахстан, 1995 г., N 24, ст.271).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Постановление Кабинета Министров Республики Казахстан от 8 сентября 1995 г. N 1244 "О внесении дополнения в постановление Кабинета Министров Республики Казахстан от 29 марта 1994 г. N 305".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