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0c0e" w14:textId="b2c0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регулирования и совершенствования структуры управления в гидрогеологии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1996 г. N 1042.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Программой действий Правительства Республики Казахстан по углублению реформ на 1996-1998 годы и в целях регулирования и ограничения деятельности хозяйствующих субъектов при проведении гидрогеологических работ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комитету Республики Казахстан по управлению государственным имуществом: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прекратить права Государственной акционерной компании "Гидрогеология" на владение, пользование и управление государственными пакетами акций акционерных обществ согласно прилагаемому перечню;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общее собрание акционеров предложение о ликвидации Государственной акционерной компании "Гидрогеология" и осуществить ее ликвидацию в 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оставшееся после ликвидации имущество Государственной акционерной компании "Гидрогеология" передать Государственному комитету Республики Казахстан по приватизации для реализации в 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пакеты акций акционерных обществ, указанных в прилагаемом перечне и входивших ранее в структуру Государственной акционерной компании "Гидрогеология", передать Государственному комитету Республики Казахстан по приватизации для реализации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комитету Республики Казахстан по приватизации предусмотреть одним из условий тендера при реализации государственных пакетов акций акционерных обществ, указанных в прилагаемом перечне, обязательства покупателя по сохранению режимных гидрогеологических партий и выполнение государственного заказа по мониторингу подземных вод.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геологии и охраны недр Республики Казахстан в двухмесячный срок подготовить предложения по внесению в действующие нормативные акты дополнений, определяющих его компетенцию в области регулирования и ограничения деятельности хозяйствующих субъектов при проведении гидрогеологических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Кабинета Министров Республики Казахстан от 17 сентября 1993 г. N 898 "О Государственной акционерной компании "Гидрогеология" (САПП Республики Казахстан, 1993 г., N 38, ст. 444).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21 августа 1996 г. N 1042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 Е Р Е Ч Е Н Ь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акционерных обществ, входивших ранее в структуру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Государственной акционерной компании "Гидрогеология" и госпакеты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акций которых передаются в Государственный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 по приватизации для реализации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соответствии с действующим законодательством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         Наименование          !    Размер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 !     пакета акций,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  АО "Алматыгидрогеология"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  АО "Актюбгидрогеология"            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  АО "Атыраугидрогеология"           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  АО "Жамбылгидрогеология"           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  АО "Жайыкгидрогеология"                     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  АО "Кокшетаугидргеология"          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  АО "Кустанайгидрогеология"                  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8.  АО "Кзылордагидрогеология"                   45,4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  АО "Павлодаргидрогеология"                   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  АО "Семейгидрогеология"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  АО "Талдыкоргангидрогеология"               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  АО "Шымкентгидрогеология"                    39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