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72c4" w14:textId="9037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совместного казахстанско-малайзийского торгово-экономического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1996 г. N 1048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Торговым Соглашением между Правительством
Республики Казахстан и Правительством Малайзии в целях координации
работы по реализации достигнутых договоренностей и дальнейшему
развитию взаимовыгодного сотрудничества между Республикой Казахстан
и Федерацией Малайзия Правительство Республики Казахстан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Образовать казахстанскую часть казахстанско-малайзийского
совместного торгово-экономического комитета и утвердить ее
председателем Кулибаева А.А. - Министра строительства, жилья и
застройки территорий Республики Казахстан.
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