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98098" w14:textId="79980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использовании кредита Китайской Народной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августа 1996 г. N 1056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эффективного использования китайского кредита в размере
50 (пятьдесят) миллионов китайских юаней, представляемого в
соответствии с Межправительственным Соглашением между Республикой
Казахстан и Китайской Народной Республикой от 26 апреля 1994 года,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предложение Министерства строительства, жилья и
застройки территорий Республики Казахстан об использовании кредита
Китайской Народной Республики в размере 50 (пятьдесят) миллионов
китайских юаней для реализации проекта совместного
казахско-китайского предприятия "Харе" по организации производства
строительных материалов, изделий и средств малой механизации.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экономики совместно с Министерством
строительства, жилья и застройки территорий Республики Казахстан
обеспечить реализацию проекта по организации производства
строительных материалов, изделий и средств малой механизации за счет
средств кредита, предоставляемого Китайской Народной Республикой.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Принять к сведению, что оплату основного долга, процентов и
всех сопутствующих платежей по кредиту принимает на себя акционерное
общество "Мантра", которое представит в государственный
Экспортно-импортный банк Республики Казахстан гарантийные
обязательства по погашению данного кредита.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Поручить государственному Экспортно-импортному банку
Республики Казахстан обслуживание указанного кредита в соответствии
с установленным порядком.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Контроль за реализацией и эффективным использованием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предоставляемого Китайской Народной Республикой кредита возложить на
Министерство строительства, жилья и застройки территорий Республики
Казахстан.
     6. Признать утратившим силу постановление Правительства
Республики Казахстан от 21 ноября 1995 г. N 1584 "О товарном кредите
Китайской Народной Республики".
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