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be25" w14:textId="03ab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10 марта 1995 г. N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1996 г. N 1122.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к постановлению Кабинета Министров Республики Казахстан от 10 марта 1995 г. N 231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P950231_ </w:t>
      </w:r>
      <w:r>
        <w:rPr>
          <w:rFonts w:ascii="Times New Roman"/>
          <w:b w:val="false"/>
          <w:i w:val="false"/>
          <w:color w:val="000000"/>
          <w:sz w:val="28"/>
        </w:rPr>
        <w:t>
 "О должностных окладах и штатной численности работников учреждений Министерства иностранных дел Республики Казахстан"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"Посольство Республики Казахстан в Китайской Народной Республике" цифру "1700" заменить цифрой "2300".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и Министерству финансов Республики Казахстан привести ранее принятые решения в соответствие с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сентября 1996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