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38d6" w14:textId="efe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зачета по бюджетным долгам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18 сентября 1996 г. N 1134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кредитования жилищной сферы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финансов Республики Казахстан
о зачете задолженности Казахской холдинговой компании "Астана-Холдинг"
в республиканский бюджет по налогу на добавленную стоимость в сумме 68
(шестьдесят восемь) млн. тенге путем передачи объектов капитального
строительства названной компании в государственный Банк жилищного
строительства Республики Казахстан в счет средств из республиканского
бюджета для льготного долгосрочного кредитования строительства и
приобретения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произвести зачет
задолженности Казахской холдинговой компании "Астана-Холдинг" в
республиканский бюджет по налогу на добавленную стоимость в сумме 68
(шестьдесят восемь) млн.тенге в счет предусмотренных в республиканском
бюджете средств государственному Банку жилищного строительства
Республики Казахстан на указанные цели.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Указанный зачет произвести с отражением в доходной и
расходной частях Республиканского бюджета на 1996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