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c54d" w14:textId="cd4c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ускорению процесса обмена и выдачи паспортов и удостоверений личности гражданам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18 сентября 1996 г. N 1137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активизации процесса документирования населения
Республики Казахстан паспортами и удостоверениями личности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внутренних дел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конца 1997 года создать региональный центр документирования
населения в г.Акмоле, в течение 1998 года - в г.Уральске;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разрешить до конца 1998 года средства от реализации населению
паспортов и удостоверений личности, поступившие на специальный счет,
использовать на развитие органов Министерства внутренних дел
Республики Казахстан сверх средств. предусмотренных в установленном
порядке в республиканском бюджете на соответствующий финансовый 
год.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третий - в редакции постановления Правительства
РК от 13 августа 1997 г. N 1255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P971255_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Акимам областей, города Алматы принять меры по выделению
паспортным подразделениям органов внутренних дел ассигнований на
содержание дополнительной штатной численности, обеспечению их
помещениями, отвечающими требованиям по приему граждан, а также
необходимым оборудованием и оргтехникой на период массового
документирования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Внести в постановление Кабинета Министров Республики
Казахстан от 5 апреля 1993 г. N 256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P930256_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
о паспортной системе в Республике Казахстан" (САПП Республики
Казахстан, 1993 г., N 10, ст.124)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 Замену паспортов старого образца на паспорта и
удостоверения личности нового образца граждан Республики Казахстан
завершить до 31 декабря 1998 года".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