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535f" w14:textId="7ad5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Государственной технической комиссии по защите информации при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1996 г. N 1138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Утвердить новый состав Государственной технической комиссии
по защите информации при Правительстве Республики Казахстан (далее -
Гостехкомиссия):
&lt;*&gt;
     Сноска. Состав комиссии изменен - постановлениями Правительства РК от 
12 декабря 1996 г. N 1530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P961530_ </w:t>
      </w:r>
      <w:r>
        <w:rPr>
          <w:rFonts w:ascii="Times New Roman"/>
          <w:b w:val="false"/>
          <w:i w:val="false"/>
          <w:color w:val="000000"/>
          <w:sz w:val="28"/>
        </w:rPr>
        <w:t>
 ; от 20 февраля 1997 г. N 239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Р970239_ </w:t>
      </w:r>
      <w:r>
        <w:rPr>
          <w:rFonts w:ascii="Times New Roman"/>
          <w:b w:val="false"/>
          <w:i w:val="false"/>
          <w:color w:val="000000"/>
          <w:sz w:val="28"/>
        </w:rPr>
        <w:t>
 ; 
Государственная техническая комиссия по защите информации при 
Правительстве РК упразднена - постановлением Правительства РК от 20 
февраля 1997 г. N 240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P970240_ </w:t>
      </w:r>
      <w:r>
        <w:rPr>
          <w:rFonts w:ascii="Times New Roman"/>
          <w:b w:val="false"/>
          <w:i w:val="false"/>
          <w:color w:val="000000"/>
          <w:sz w:val="28"/>
        </w:rPr>
        <w:t>
  .
     Дуйсенов Д.Т.           - Заместитель Премьер-Министра
                               Республики Казахстан, председатель
                               комиссии
     Бузубаев Т.И.           - первый заместитель начальника
                               Главного штаба Министерства обороны
                               Республики Казахстан, заместитель
                               председателя комиссии
     Шокаев Е.И.             - заместитель Председателя Комитета
                               национальной безопасности
                               Республики Казахстан, заместитель
                               председателя комиссии
                          Члены комиссии:
     Абдрасимов М.Д.         - заместитель заведующего - заведующий
                               первым сектором Общего отдела
                               Администрации Президента Республики
                               Казахстан
     Алесин В.И.             - заместитель Министра иностранных
                               дел Республики Казахстан
     Алчимбаева Р.Т.         - заместитель Председателя Национального
                               патентного ведомства при Правительстве
                               Республики Казахстан
     Дробжев В.И.            - заместитель Министра науки -
                               Президента Академии наук Республики
                               Казахстан
     Жакипбеков С.М.         - заместитель начальника - директор
                               Агентства правительственной связи
                               Службы охраны Президента Республики
                               Казахстан
     Игенбеков Н.И.          - заместитель начальника Секретариата
                               управления Государственного
                               следственного комитета Республики
                               Казахстан
     Кречетов С.В.           - заместитель Генерального директора
                               Агентства по атомной энергии при
                               Министерстве науки - Академии
                               наук Республики Казахстан
     Наурызбаев К.А.         - начальник ведущего управления
                               средств массовой информации,
                               экспертно-аналитической работы
                               и контроля за соблюдением
                               законодательства в печати
                               Национального агентства по делам
                               печати и массовой информации
                               Республики Казахстан
     Нурбеков М.Н.           - первый заместитель Министра
                               юстиции Республики Казахстан
     Панов Ю.В.              - заместитель Министра транспорта
                               и коммуникаций Республики Казахстан
     Сарсембаев А.А.         - заместитель Председателя
                               Государственного комитета
                               Республики Казахстан по статистике
                               и анализу
     Симачев В.В.            - первый заместитель Министра
                               внутренних дел Республики Казахстан
     Синельников В.М.        - заведующий сектором Канцелярии
                               Правительства Республики Казахстан
     Чупров В.М.             - заместитель начальника Главного
                               управления архивами и документацией
                               Республики Казахстан
     Шевелев В.В.            - заместитель Министра промышленности
                               и торговли Республики Казахстан
     Шеманский В.А.          - первый вице-президент Национальной
                               акционерной компании по атомной
                               энергетики и промышленности "КАТЭП"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Кабинета Министров
Республики Казахстан от 7 февраля 1995 г. N 123 "О составе
Государственной технической комиссии по защите информации при
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