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56b" w14:textId="44bd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февраля 1996 г.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1996 г. N 1152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приложение 1 к постановлению Правительства Республики
Казахстан от 2 февраля 1996 г. N 141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P960141_ </w:t>
      </w:r>
      <w:r>
        <w:rPr>
          <w:rFonts w:ascii="Times New Roman"/>
          <w:b w:val="false"/>
          <w:i w:val="false"/>
          <w:color w:val="000000"/>
          <w:sz w:val="28"/>
        </w:rPr>
        <w:t>
  "Об инвестиционной
программе Республики Казахстан на 1996 год"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строками, порядковый номер 13,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 Эксимбанк   Приобретение зерноуборочных  114,8   АО "Кен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США       и хлопкоуборочных комбайнов  млн. $  дала"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компании "Джон Дир"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