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85c6" w14:textId="3f28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12 марта 1996 г. N 298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1996 г. N 1154. Утратило силу - постановлением Правительства РК от 30 июня 1997 г. N 1037 ~P971037.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приложение 4 "Перечень товаров, экспорт которых осуществляется по лицензиям" к постановлению Правительства Республики Казахстан от 12 марта 1996 г. N 298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экспорта и импорта товаров (работ, услуг) в Республике Казахстан" (САПП Республики Казахстан, 1996 г., N 11, ст. 83)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строкам "Металлы редкие, редкоземельные, сырье для производства, сплавы, соединения и изделия";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коды "2804 (кроме 280470000), 280540100"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кодами "280450, 280490".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