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9e2f" w14:textId="cc19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финансово-экономическому оздоровлению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1996 г. N 1158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последнее время в Карагандинской области наблюдается резкое
снижение объемов производства, несбалансированность рынка
потребительских товаров, нарушение экономических связей между
предприятиями, нарастание темпов инфляции и бюджетного дефицита, что
негативно отражается на уровне жизни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Это стало возможным в результате самоустранения руководства
области по контролю за деятельностью предприятий региона, ослабления
контроля за своевременными сбором налогов и платежей в бюджет,
средств в Пенсионный фонд и непродуманной тарифной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первом полугодии т.г. произведено промышленной продукции на
53,5 млрд. тенге, по сравнению с соответствующим периодом прошлого
года объем сократился на 18,5%, а в отраслях, работающих на
потребительский рынок, объем производства уменьшился на 40,9%, что
отрицательно повлияло на социально-экономическое положение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Следует отметить, что в 1995 году в бюджет поступило по
основным платежам в бюджеты от АО "Испат-Кармет": подоходный налог с
физических лиц - 144,6 млн. тенге, земельный налог - 0,7 млн. тенге,
отчисления в Фонд охраны недр - 0,3 млн. тенге, при этом зачтен
налог на добавленную стоимость в сумме 6,5 млн. тенге, а на 1 июня
т.г. подоходный налог с физических лиц поступил на сумму 154,0 млн.
тенге, налог на землю - 3,0 млн. тенге, отчислено в Фонд охраны
недр - 6,0 млн тенге, Охраны природы - 27,7 млн. тенге, налог на
транспорт - 3,0 млн. тенге, налог на имущество - 37,6 млн. тенге,
зачтен НДС в счет других платежей в сумме 53,3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семь месяцев т.г. план по сбору налогов и платежей выполнен
на 57,7%, недопоступило в бюджет свыше 5 млрд. тенге. Недоимка по
налогам на 1 августа т.г. составила 4150,5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Акимом области не в полной мере обеспечено исполнение
постановлений Правительства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10 августа 1995 г. N 1110 "О Плане первоочередных мер по
оздоровлению финансово-хозяйственной деятельности предприятий
Карагандинского угольного бассейна";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24 июня 1996 г. N 776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P960776_ </w:t>
      </w:r>
      <w:r>
        <w:rPr>
          <w:rFonts w:ascii="Times New Roman"/>
          <w:b w:val="false"/>
          <w:i w:val="false"/>
          <w:color w:val="000000"/>
          <w:sz w:val="28"/>
        </w:rPr>
        <w:t>
  "О мерах государственной
поддержки предприятий легкой и деревообрабатывающей промышленности";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16 июля 1996 г. N 908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P960908_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
финансово-экономическому оздоровлению предприятий Карагандинского
угольного бассейна", направленных на улучшение экономической
ситуации в регионе.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погашения задолженности по выплате заработной платы,
пенсий, пособий выделены средства из республиканского бюджета на
общую сумму 550 млн. тенге, в том числе на погашение задолженности
по выплате пенсий согласно постановлению Правительства Республики
Казахстан от 22 мая 1996 г. N 627 "О мерах по погашению
задолженности бюджетных организаций перед Пенсионным фондом"
Карагандинской области было выделено 120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финансово-экономического оздоровления и стабилизации
сложившейся в Карагандинской области ситуации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Акиму Карагандинской области (Нефедову П.П.):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неотложные меры по устранению недостатков и нарушений
по исполнению доходной части бюджета, ликвидации задолженности по
выплате заработной платы, пенсий, обеспечению полноты сбора и
целевому использованию средств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уменьшения задолженности потребителей
теплоэлектроэнергии перед энергоснабжающими организациями области
провести зачет взаимных долгов с соблюдением процедур, предусмотренных
постановлением Правительства Республики Казахстан от 7 июня 1996 г.
N 719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P960719_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утверждения порядка погашения образующихся
задолженностей учреждений, состоящих на республиканском и местных
бюджетах, организациям (поставщикам) путем зачета их в счет погашения
последними задолженностей по платежам в бюджеты";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руководителями предприятий легкой промышленности
Карагандинской области в целях финансового оздоровления последних
проработать вопрос участия этих предприятий в тендере согласно
постановлению Правительства Республики Казахстан от 24 июня 1996 г.
N 776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P960776_ </w:t>
      </w:r>
      <w:r>
        <w:rPr>
          <w:rFonts w:ascii="Times New Roman"/>
          <w:b w:val="false"/>
          <w:i w:val="false"/>
          <w:color w:val="000000"/>
          <w:sz w:val="28"/>
        </w:rPr>
        <w:t>
  "О мерах государственной поддержки предприятий легкой и
деревообрабатывающей промышленности";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персональную ответственность на руководителей
налоговой службы области по сокращению сумм недоимки по основным
платежам в бюджеты и обеспечить выполнение запланированных
показателей по местным налогам.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15 августа т.г. выделить бюджетную ссуду в сумме 200,0 млн.
тенге со сроком погашения до 1 ноября 1996 года для содержания
объектов социальной сферы и жилого фонда, переданных на балансы
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через государственный Реабилитационный банк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20 сентября 1996 года акционерному обществу
"Карагандарезинотехника" (второй транш) - 260,0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сентября 1996 года на безвозвратной основе 305,0 млн.
тенге из полученных от акционерного общества "Испат-Кармет" для
ликвидационных работ и выплату заработной платы шахтам Майкудукская,
Северная, Дубовская, Топарская и Степная, не вошедших в акционерное
общество "Испат-Кармет".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имуществом, Министерству энергетики и угольной
промышленности, государственному Реабилитационному банку Республики
Казахстан принять необходимые меры по безусловному выполнению
решений Правительства, принятых по финансово-экономическому
оздоровлению предприятий Карагандинской области, и доложить
Правительству 30 сентября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