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dc4f" w14:textId="8e0d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по сотрудничеству в обеспечении качества и взаимном освидетельствовании импортно-экспортных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1996 г. N 1165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Китайской Народной Республики по сотрудничеству в обеспечении качества и взаимном освидетельствовании импортно-экспортных товаров, подписанное в Алматы 5 июля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Китайскую Сторону о принятом решении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 О Г Л А Ш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 Правительством Республики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Китайской Народной Республики по сотрудничеству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обеспечении качества и взаимном освидетельствовании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импортно-экспортных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Китайской Народной Республики (ниже именуемые "Договаривающиеся Стороны"), в целях охраны здоровья людей, защиты окружающей среды и защиты прав потребителей, упрощения порядка проверки, обеспечения гарантий качества импортно-экспортных товаров двух стран и качества обслуживания, содействия торгово-экономическому сотрудничеству между двумя странами, подписали настоящее Соглашение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ходе выполнения настоящего Соглашения, должны руководствоваться законодательством обоих государств, не должны наносить ущерб общественным интересам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уполномачивают Комитет по стандартизации, метрологии и сертификации Республики Казахстан и Государственное Управление Китайской Народной Республики по проверке импортно-экспортных грузов (ниже именуемые "Компетентные Органы двух стран") на организацию, координацию и контроль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Договаривающихся Сторон, на основе взаимных интересов и принципов равноправия, устанавливают взаимосогласованный перечень товаров и образцов сертификатов соответствия товаров требованиям нормативных документов, а также товарных знаков, с тем, чтобы каждая Сторона довела их до сведения своих таможень (ниже именуется "перечень товаров") и порядок взаимопризнания испытательных лабораторий и органов по сертификации. В соответствии с перечнем взаимопоставляемой продукции Компетентные Органы Договаривающихся Сторон должны провести переговоры по согласованию нормативных документов (стандартов) на продукцию, включенную в перечень, и оформить в виде Протокола, который рассматривается в качестве неотъемлемой части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внешнеэкономической деятельности Договаривающихся Сторон, при осуществлении экспорта противоположной стороне по перечню товаров, предусмотренному настоящим Соглашением, должны обеспечить поставку товаров в соответствии с требованиями стандартов или иных документов, признанных Компетентными Органами двух стран, по качеству, безопасности для жизни, здоровья людей, имущества граждан и окружающей среды, а также другим критериям, указанным в двустороннем торговом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двустороннем торговом контракте, заключаемом на поставку товаров, подлежащих обязательной сертификации, одним из условий является наличие сертификата соответствия, признаваемого Компетентными Органами двух стран и сертификат происхождения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настоящей статье, представляются на казахском, китайском и русском языках. За аутентичность перевода оригинала ответственность несет страна - экспортер.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внешнеэкономической деятельности Договаривающихся Сторон, при осуществлении экспорта противоположной стороне по перечню товаров к настоящему Соглашению, должны иметь сертификат соответствия товара нормативным документам, указанным в двустороннем торговом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государства-экспортера обязаны осуществлять надзор по контролю за экспортными товарами, занесенными в перечень товаров к настоящему Соглашению, и, в случае несоответствия, отказывать в вывозе.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государства-импортера имеют право проводить контрольную проверку ввозимых товаров, занесенных в перечень к настоящему Соглашению, и при выявлении в ходе проверки товаров, не соответствующих необходимым требованиям, должны незамедлительно информировать Компетентные Органы стороны-экспортера. В отношении товаров, по результатам проверки которых нет единого мнения, Компетентные Органы двух Сторон должны путем консультаций разрешать спорные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двух Сторон на основе Рекомендаций 25,58 Международной Организации по стандартизации и Международной электротехнической комиссии, а также в порядке, установленном Договаривающимися Сторонами, взаимно признают органы по сертификации, испытательные, измерительные и поверочные лаборатории, и результаты испытаний и измерений вышеперечисленных лабораторий и сертификаты, выданные органами по сертификации, взаимно признанными Компетентными органами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проведения проверки системы качества официального товаропроизводителя, Компетентные Органы двух Сторон обязаны проводить взаимные проверки на основе международных стандартов или на основе стандартов, согласованных двумя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методы осуществления проверки устанавливаются по договоренности между Компетентными Органами двух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гарантий по успешному выполнению настоящего Соглашения, Компетентные Органы двух Сторон будут осуществлять научно-техническое сотрудничество и обмен информацией. Все спорные вопросы, возникающие в ходе исполнения настоящего Соглашения, должны решаться своевременно посредством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меняться и дополняться по общему согласованию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после обмена нотами о 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выполнении внутригосударственных процедур обеими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заключено на 5 лет и будет автоматически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продлеваться на следующие пятилетние периоды, если за 6 месяцев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истечения срока действия Соглашения ни одна из Сторон письменно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уведомит другую Сторону о его прекращении.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подписано в г. Алматы 5 июля 1996 г. в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экземплярах, каждый на казахском, китайском и русском языках, причем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тексты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 Китайской Народной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