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5e9d" w14:textId="0db5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Межгосударственной телерадиокомпании "МИР"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1996 г. N 1170. Утратило силу - постановлением Правительства РК от 13 октября 1997 г. N 1438 ~P971438.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исполнения условий Соглашения о международно-правовых
гарантиях беспрепятственного и независимого осуществления деятельности
Межгосударственной телерадиокомпании "МИР" от 24 декабря 1993 года,
ратифицированного Указом Президента Республики Казахстан от 4 сентября
1995 г. N 2452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U952452_ </w:t>
      </w:r>
      <w:r>
        <w:rPr>
          <w:rFonts w:ascii="Times New Roman"/>
          <w:b w:val="false"/>
          <w:i w:val="false"/>
          <w:color w:val="000000"/>
          <w:sz w:val="28"/>
        </w:rPr>
        <w:t>
  и урегулирования взаимных отношений
Межгосударственной телерадиокомпании "МИР" с исполнительными органами
Республики Казахстан по вопросам налогообложения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Считать, что в соответствии с пунктом 1 статьи 2 и пунктом 1
статьи 6 Соглашения о международно-правовых гарантиях
беспрепятственного и независимого осуществления деятельности
Межгосударственная телерадиокомпания "МИР" на территории Республики
Казахстан, Межгосударственная телерадиокомпания "МИР" и ее имущество
освобождены от всех видов прямых налогов (а также акцизов и налога на
добавленную стоимость) и платежей, за исключением коммунальных и
других подобных им услуг, с момента ратификации Соглашения.
 06_02_06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Таможенному комитету Республики Казахстан учесть, что
Межгосударственная телерадиокомпания "МИР" не освобождается от
таможенных сборов и ограничений при ввозе и вывозе спирта,
вино-водочных изделий, пива, табачных изделий и других подакцизных
товаров, не предназначенных для использования в уставных целях
компании.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Взаимоотношения сторон между Межгосударственной
телерадиокомпанией "МИР" с исполнительными органами Республики
Казахстан регулируются условиями, предусмотренными Соглашением о
международно-правовых гарантиях беспрепятственного и независимого
осуществления деятельности Межгосударственной телерадиокомпании "МИР"
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