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e7ad" w14:textId="698e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Кабинета Министров Республики Казахстан от 12 июня 1995 г.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1996 г. N 1177.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26 сентября 1996 г. N 1177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приведения в соответствие с действующим законодательством пункта 9 постановления Кабинета Министров Республики Казахстан от 12 июня 1995 г. N 813 "О структурной перестройке Государственного комитета Республики Казахстан по статистике и анализу"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12 июня 1995 г. N 813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P950813_ </w:t>
      </w:r>
      <w:r>
        <w:rPr>
          <w:rFonts w:ascii="Times New Roman"/>
          <w:b w:val="false"/>
          <w:i w:val="false"/>
          <w:color w:val="000000"/>
          <w:sz w:val="28"/>
        </w:rPr>
        <w:t>
 "О структурной перестройке Государственного комитета Республики Казахстан по статистике и анализу" (САПП Республики Казахстан, 1995 г., N 20, ст. 234) следующие дополнение и изменение: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абзацем четвертым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комитет Республики Казахстан по статистике и анализу и его территориальные органы в пределах своей компетенции предоставляют безвозмездно статистическую и аналитическую информацию Комитету национальной безопасности, Генеральной Прокуратуре, Министерству юстиции Республики Казахстан и их органам на местах, а также по запросам Министерства внутренних дел и Государственного следственного комитета Республики Казахстан по возбужденным уголовным делам";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8, 9, 11 считать пунктами 1, 2, 3.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