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1c79" w14:textId="d431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акционерном обществе "Текелийский свинцово-цинковый комбинат"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1996 г. N 1187. Утратило силу - постановлением Правительства РК от 30 апреля 1997 г. N 698 ~P970698.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
Казахстан от 5 января 1996 г. N 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P960019_ </w:t>
      </w:r>
      <w:r>
        <w:rPr>
          <w:rFonts w:ascii="Times New Roman"/>
          <w:b w:val="false"/>
          <w:i w:val="false"/>
          <w:color w:val="000000"/>
          <w:sz w:val="28"/>
        </w:rPr>
        <w:t>
  "О мерах по финансовому
оздоровлению акционерного общества "Текелийский свинцово-цинковый
комбинат" государственным Реабилитационным банком Республики
Казахстан выделен кредит акционерному обществу "Текелийский
свинцово-цинковый комбинат" в сумме 200 млн.тенге. Выделенные
кредитные ресурсы использованы на пополнение собственных оборотных
средств и выплату заработной платы. Объекты социальной сферы
переданы на баланс города, в результате передачи сократилась
численность работающих на 313 человек с фондом заработной платы 380
тыс.тенге в месяц.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Анализ работы предприятия за указанный период показал, что
длительное отставание работ по вскрытию нижележащих горизонтов
привело к резкому сокращению объемов готовых к выемке запасов. Для
рентабельной работы обогатительной фабрики комбината нужно
перерабатывать не менее 600 тыс.тонн руды в год, для чего необходимо
быстрейшее вовлечение в переработку на обогатительной фабрике
запасов богатых свинцово-цинковых руд месторождения "Родниковое",
расположенного в Жамбылской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устойчивой работы, развития сырьевой базы и
финансового оздоровления акционерного общества "Текелийский
свинцово-цинковый комбинат"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Поручить Государственному комитету Республики Казахстан по
управлению государственным имуществом по согласованию с кредиторами
заключить контракт на внешнее управление имуществом акционерного
общества "Текелийский свинцово-цинковый комбинат" с доверенным
управляющим от казахстанско-австрийского совместного предприятия "РР
Казахстан-торговля и финансирование Лтд" и санацию акционерного
общества "Текелийский свинцово-цинковый комбинат"
казахстанско-австрийским совместным предприятием "РР
Казахстан-торговля и финансирование Лтд".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Согласиться с предложенной казахстанско-австрийским
совместным предприятием "РР Казахстан-торговля и финансирование Лтд"
схемой погашения задолженности акционерного общества "Текелийский
свинцово-цинковый комбинат", для чего предусмотреть ее в договоре о
санации, заключаемом между Агентством по реорганизации предприятий
при Государственном комитете Республики Казахстан по управлению
государственным имуществом и казахстанско-австрийским совместным
предприятием "РР Казахстан-торговля и финансирование Лтд".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Государственному комитету Республики Казахстан по управлению
государственным имуществом поручить Агентству по реорганизации
предприятий при Государственном комитете Республики Казахстан по
управлению государственным имуществом: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Казахстан,
имеющим силу Закона, от 7 апреля 1995 г. N 2173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U952173_ </w:t>
      </w:r>
      <w:r>
        <w:rPr>
          <w:rFonts w:ascii="Times New Roman"/>
          <w:b w:val="false"/>
          <w:i w:val="false"/>
          <w:color w:val="000000"/>
          <w:sz w:val="28"/>
        </w:rPr>
        <w:t>
  "О
банкротстве" принять необходимые меры по проведению
реорганизационных процедур в акционерном обществе "Текелийский
свинцово-цинковый комбинат";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казахстанско-австрийским совместным предприятием
"РР Казахстан-торговля и финансирование Лтд" на основании данных
аудита принять меры в установленном законодательством порядке к
погашению оставшейся кредиторской задолженности акционерного
общества "Текелийский свинцово-цинковый комбинат" перед
предприятиями негосударственных форм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геологии и охраны недр Республики Казахстан
оформить в установленном порядке лицензию на геологическое изучение
и разработку месторождения "Родниковое" в Шуском районе Жамбылской
области акционерному обществу "Текелийский свинцово-цинковый
комбинат". Разрешить опытно-промышленную эксплуатацию месторождения
до утверждения промышленных запасов.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и Министерству социальной защиты
населения Республики Казахстан до 1 ноября 1996 года внести
предложение по определению источника финансирования на 1997 год и
последующие годы расходов по выплате возмещения лицам за причинение
вреда жизни или здоровью, перед которыми несет ответственность
акционерное общество "Текелийский свинцово-цинковый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Акиму Талдыкорганской области в месячный срок обеспечить
передачу с баланса акционерного общества "Текелийский
свинцово-цинковый комбинат" на баланс Талдыкорганского областного
предприятия электрических сетей (ТОПЭС) сети и подстанции,
находящихся на территории микрорайона "Алатау" и пос. Коксу.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Признать утратившими силу пункт 2: абзац первый пункта 3,
пункты 4, 5, 6 постановления Правительства Республики Казахстан от 5
января 1996 г. N 19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P960019_ </w:t>
      </w:r>
      <w:r>
        <w:rPr>
          <w:rFonts w:ascii="Times New Roman"/>
          <w:b w:val="false"/>
          <w:i w:val="false"/>
          <w:color w:val="000000"/>
          <w:sz w:val="28"/>
        </w:rPr>
        <w:t>
  "О мерах по финансовому оздоровлению
акционерного общества "Текелийский свинцово-цинковый комбинат".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Контроль за исполнением настоящего постановления возложить
на Министерство промышленности и торговли Республики Казахстан.
Доложить в Правительство о ходе выполнения к 15 октября т.г.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