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2c6b" w14:textId="0562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представителей Правительства в Республиканской трехсторонней комиссии по регулированию социально-трудовых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1996 г. N 1194. Утратило силу - постановлением Правительства РК от 21 декабря 1998 г. N 1305 ~P981305.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следующие изменения в состав представителей Правительства в Республиканской трехсторонней комиссии по регулированию социально-трудовых отношений, утвержденных постановлением Кабинета Министров Республики Казахстан от 23 декабря 1994 г. N 1452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P941452_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назначении представителей Правительства Республики Казахстан в состав Республиканской трехсторонней комиссии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социально-трудовых отношений" (САПП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1994 г., N 48, ст. 545):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Ввести в состав Республиканской трехсторонней 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регулированию социально-трудовых отношений представителями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Штойка Г.Г.                - Заместителя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Велимухаметова М.М.        - заместителя Министра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защиты населения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Кетебаева М.К.             - заместителя Министра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Курмангалиева С.Ш.         - заместителя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Государственного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 по ценовой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 антимонопольной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Раханова М.С.              - заместителя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Государственного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Токсеитова Р.К.            - заместителя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Тутенова Б.В.              - заместителя Министра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Вывести из состава данной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Исингарина Н.К., Кусымжанова М.К., Мукашева Ж.Д.,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Радостовца Н.В., Смагулова К.М.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