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1d95" w14:textId="de01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15 мая 1996 г. N 603 и признании утратившими силу некоторых нормативных актов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1996 г. N 1208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значимость выпускаемой продукции как для
отечественных, так и зарубежных потребителей, в целях сохранения
сложившегося научно-технического потенциала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
15 мая 1996 г. N 603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P960603_ </w:t>
      </w:r>
      <w:r>
        <w:rPr>
          <w:rFonts w:ascii="Times New Roman"/>
          <w:b w:val="false"/>
          <w:i w:val="false"/>
          <w:color w:val="000000"/>
          <w:sz w:val="28"/>
        </w:rPr>
        <w:t>
  "О реорганизации Национальной
акционерной компании "Коргау"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акционерных обществ, на государственные пакеты акций
которых прекращаются права владения, пользования и управления
Национальной акционерной компании "Коргау", дополнить: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АО "Казахский радиотехнический завод", г.Алматы;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 перечня акционерных обществ, государственные пакеты акций
которых реализуются в соответствии с действующим законодательством,
исключить: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АО "Наука-Восток", г.Кокшетау;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акционерных обществ, с руководителями которых будут
заключаться контракты на доверительное управление государственным
пакетом акций, дополнить: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АО "Наука-Восток", г.Кокшетау";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АО "Казахский радиотехнический завод", г.Алматы.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15 постановления Кабинета Министров Республики Казахстан
от 4 января 1994 г. N 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P940008_ </w:t>
      </w:r>
      <w:r>
        <w:rPr>
          <w:rFonts w:ascii="Times New Roman"/>
          <w:b w:val="false"/>
          <w:i w:val="false"/>
          <w:color w:val="000000"/>
          <w:sz w:val="28"/>
        </w:rPr>
        <w:t>
  "О мерах по обеспечению деятельности
национального центра по радиоэлектронике и связи Республики
Казахстан" (САПП Республики Казахстан, 1994 г., N 1, ст.5);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28
апреля 1994 г. N 446 "Об акционерном обществе "Казахский
радиотехнический завод" (САПП Республики Казахстан, 1994 г., N 20,
ст.198).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