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0a4f" w14:textId="8ed0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пункта 2 постановления Кабинета Министров Республики Казахстан от 10 августа 1995 г. N 1109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1996 г. N 1213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решением Верховного Суда Республики Казахстан от 21 июня 1996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пункт 2 постановления Кабинета Министров Республики Казахстан от 10 августа 1995 г. N 1109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P951109_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отмене санкций (штрафов и пени), предусмотренных за нарушение налогового законодательства" (САПП Республики Казахстан, 1995 г., N 28, ст.334).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