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c1d1" w14:textId="ca8c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июня 1996 г. N 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1996 г. N 1219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24
июня 1996 г. N 773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P960773_ </w:t>
      </w:r>
      <w:r>
        <w:rPr>
          <w:rFonts w:ascii="Times New Roman"/>
          <w:b w:val="false"/>
          <w:i w:val="false"/>
          <w:color w:val="000000"/>
          <w:sz w:val="28"/>
        </w:rPr>
        <w:t>
  "О демонополизации городского
пассажирского транспорта общего пользования"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слова "каждому маршруту" заменить словами
"пакетам маршрутов";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четвертый и пятый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пункта 4 исключить слова "льготы по местным
налогам и платежам".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